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矩形 0" o:targetscreensize="800,600">
      <v:fill r:id="rId4" o:title="水印2" rotate="t" type="frame"/>
    </v:background>
  </w:background>
  <w:body>
    <w:p w:rsidR="008C73C1" w:rsidRPr="008C73C1" w:rsidRDefault="003108ED" w:rsidP="008C73C1">
      <w:pPr>
        <w:tabs>
          <w:tab w:val="left" w:pos="4680"/>
        </w:tabs>
        <w:jc w:val="center"/>
        <w:rPr>
          <w:rFonts w:ascii="宋体" w:hAnsi="宋体"/>
          <w:b/>
          <w:sz w:val="24"/>
        </w:rPr>
      </w:pPr>
      <w:r w:rsidRPr="008C73C1">
        <w:rPr>
          <w:rFonts w:ascii="宋体" w:hAnsi="宋体"/>
          <w:b/>
          <w:sz w:val="24"/>
        </w:rPr>
        <w:t>2015高考理科数学《</w:t>
      </w:r>
      <w:r w:rsidR="008C73C1" w:rsidRPr="008C73C1">
        <w:rPr>
          <w:rFonts w:ascii="宋体" w:hAnsi="宋体" w:hint="eastAsia"/>
          <w:b/>
          <w:sz w:val="24"/>
        </w:rPr>
        <w:t>两角和与差的正弦、余弦和正切公式</w:t>
      </w:r>
      <w:r w:rsidRPr="008C73C1">
        <w:rPr>
          <w:rFonts w:ascii="宋体" w:hAnsi="宋体"/>
          <w:b/>
          <w:sz w:val="24"/>
        </w:rPr>
        <w:t>》练习题</w:t>
      </w:r>
    </w:p>
    <w:p w:rsidR="008C73C1" w:rsidRPr="008C73C1" w:rsidRDefault="008C73C1" w:rsidP="008C73C1">
      <w:pPr>
        <w:pStyle w:val="a4"/>
        <w:tabs>
          <w:tab w:val="left" w:pos="4620"/>
          <w:tab w:val="left" w:pos="4680"/>
        </w:tabs>
        <w:snapToGrid w:val="0"/>
        <w:spacing w:line="360" w:lineRule="auto"/>
        <w:ind w:firstLineChars="200" w:firstLine="480"/>
        <w:jc w:val="center"/>
        <w:rPr>
          <w:rFonts w:hAnsi="宋体" w:cs="Times New Roman"/>
          <w:sz w:val="24"/>
        </w:rPr>
      </w:pPr>
      <w:r w:rsidRPr="008C73C1">
        <w:rPr>
          <w:rFonts w:hAnsi="宋体" w:cs="Times New Roman"/>
          <w:sz w:val="24"/>
        </w:rPr>
        <w:t>[A组　基础演练·能力提升]</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一、选择题</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1．计算sin 43°cos 13°－cos 43°sin 13°的结果等于(　　)</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A.</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f(1</w:instrText>
      </w:r>
      <w:r w:rsidRPr="008C73C1">
        <w:rPr>
          <w:rFonts w:hAnsi="宋体" w:cs="Times New Roman"/>
          <w:i/>
          <w:sz w:val="24"/>
        </w:rPr>
        <w:instrText>,</w:instrText>
      </w:r>
      <w:r w:rsidRPr="008C73C1">
        <w:rPr>
          <w:rFonts w:hAnsi="宋体" w:cs="Times New Roman"/>
          <w:sz w:val="24"/>
        </w:rPr>
        <w:instrText>2)</w:instrText>
      </w:r>
      <w:r w:rsidR="00E05C27" w:rsidRPr="008C73C1">
        <w:rPr>
          <w:rFonts w:hAnsi="宋体" w:cs="宋体-方正超大字符集"/>
          <w:sz w:val="24"/>
        </w:rPr>
        <w:fldChar w:fldCharType="end"/>
      </w:r>
      <w:r w:rsidRPr="008C73C1">
        <w:rPr>
          <w:rFonts w:hAnsi="宋体" w:cs="Times New Roman"/>
          <w:sz w:val="24"/>
        </w:rPr>
        <w:t xml:space="preserve">　　　　B.</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f(\r(3)</w:instrText>
      </w:r>
      <w:r w:rsidRPr="008C73C1">
        <w:rPr>
          <w:rFonts w:hAnsi="宋体" w:cs="Times New Roman"/>
          <w:i/>
          <w:sz w:val="24"/>
        </w:rPr>
        <w:instrText>,</w:instrText>
      </w:r>
      <w:r w:rsidRPr="008C73C1">
        <w:rPr>
          <w:rFonts w:hAnsi="宋体" w:cs="Times New Roman"/>
          <w:sz w:val="24"/>
        </w:rPr>
        <w:instrText>3)</w:instrText>
      </w:r>
      <w:r w:rsidR="00E05C27" w:rsidRPr="008C73C1">
        <w:rPr>
          <w:rFonts w:hAnsi="宋体" w:cs="宋体-方正超大字符集"/>
          <w:sz w:val="24"/>
        </w:rPr>
        <w:fldChar w:fldCharType="end"/>
      </w:r>
      <w:r w:rsidRPr="008C73C1">
        <w:rPr>
          <w:rFonts w:hAnsi="宋体" w:cs="Times New Roman"/>
          <w:sz w:val="24"/>
        </w:rPr>
        <w:t xml:space="preserve">　　　　C.</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f(\r(2)</w:instrText>
      </w:r>
      <w:r w:rsidRPr="008C73C1">
        <w:rPr>
          <w:rFonts w:hAnsi="宋体" w:cs="Times New Roman"/>
          <w:i/>
          <w:sz w:val="24"/>
        </w:rPr>
        <w:instrText>,</w:instrText>
      </w:r>
      <w:r w:rsidRPr="008C73C1">
        <w:rPr>
          <w:rFonts w:hAnsi="宋体" w:cs="Times New Roman"/>
          <w:sz w:val="24"/>
        </w:rPr>
        <w:instrText>2)</w:instrText>
      </w:r>
      <w:r w:rsidR="00E05C27" w:rsidRPr="008C73C1">
        <w:rPr>
          <w:rFonts w:hAnsi="宋体" w:cs="宋体-方正超大字符集"/>
          <w:sz w:val="24"/>
        </w:rPr>
        <w:fldChar w:fldCharType="end"/>
      </w:r>
      <w:r w:rsidRPr="008C73C1">
        <w:rPr>
          <w:rFonts w:hAnsi="宋体" w:cs="Times New Roman"/>
          <w:sz w:val="24"/>
        </w:rPr>
        <w:t xml:space="preserve">　　　　D.</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f(\r(3)</w:instrText>
      </w:r>
      <w:r w:rsidRPr="008C73C1">
        <w:rPr>
          <w:rFonts w:hAnsi="宋体" w:cs="Times New Roman"/>
          <w:i/>
          <w:sz w:val="24"/>
        </w:rPr>
        <w:instrText>,</w:instrText>
      </w:r>
      <w:r w:rsidRPr="008C73C1">
        <w:rPr>
          <w:rFonts w:hAnsi="宋体" w:cs="Times New Roman"/>
          <w:sz w:val="24"/>
        </w:rPr>
        <w:instrText>2)</w:instrText>
      </w:r>
      <w:r w:rsidR="00E05C27" w:rsidRPr="008C73C1">
        <w:rPr>
          <w:rFonts w:hAnsi="宋体" w:cs="宋体-方正超大字符集"/>
          <w:sz w:val="24"/>
        </w:rPr>
        <w:fldChar w:fldCharType="end"/>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解析：原式＝sin(43°－13°)＝sin 30°＝</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f(1</w:instrText>
      </w:r>
      <w:r w:rsidRPr="008C73C1">
        <w:rPr>
          <w:rFonts w:hAnsi="宋体" w:cs="Times New Roman"/>
          <w:i/>
          <w:sz w:val="24"/>
        </w:rPr>
        <w:instrText>,</w:instrText>
      </w:r>
      <w:r w:rsidRPr="008C73C1">
        <w:rPr>
          <w:rFonts w:hAnsi="宋体" w:cs="Times New Roman"/>
          <w:sz w:val="24"/>
        </w:rPr>
        <w:instrText>2)</w:instrText>
      </w:r>
      <w:r w:rsidR="00E05C27" w:rsidRPr="008C73C1">
        <w:rPr>
          <w:rFonts w:hAnsi="宋体" w:cs="宋体-方正超大字符集"/>
          <w:sz w:val="24"/>
        </w:rPr>
        <w:fldChar w:fldCharType="end"/>
      </w:r>
      <w:r w:rsidRPr="008C73C1">
        <w:rPr>
          <w:rFonts w:hAnsi="宋体" w:cs="Times New Roman"/>
          <w:sz w:val="24"/>
        </w:rPr>
        <w:t>.</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答案：A</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2．(2014年太原模拟)已知sin</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b\lc\(\rc\)(\a\vs4\al\co1(\f(π</w:instrText>
      </w:r>
      <w:r w:rsidRPr="008C73C1">
        <w:rPr>
          <w:rFonts w:hAnsi="宋体" w:cs="Times New Roman"/>
          <w:i/>
          <w:sz w:val="24"/>
        </w:rPr>
        <w:instrText>,</w:instrText>
      </w:r>
      <w:r w:rsidRPr="008C73C1">
        <w:rPr>
          <w:rFonts w:hAnsi="宋体" w:cs="Times New Roman"/>
          <w:sz w:val="24"/>
        </w:rPr>
        <w:instrText>2)＋</w:instrText>
      </w:r>
      <w:r w:rsidRPr="008C73C1">
        <w:rPr>
          <w:rFonts w:hAnsi="宋体" w:cs="Times New Roman"/>
          <w:i/>
          <w:sz w:val="24"/>
        </w:rPr>
        <w:instrText>θ</w:instrText>
      </w:r>
      <w:r w:rsidRPr="008C73C1">
        <w:rPr>
          <w:rFonts w:hAnsi="宋体" w:cs="Times New Roman"/>
          <w:sz w:val="24"/>
        </w:rPr>
        <w:instrText>))</w:instrText>
      </w:r>
      <w:r w:rsidR="00E05C27" w:rsidRPr="008C73C1">
        <w:rPr>
          <w:rFonts w:hAnsi="宋体" w:cs="宋体-方正超大字符集"/>
          <w:sz w:val="24"/>
        </w:rPr>
        <w:fldChar w:fldCharType="end"/>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f(3</w:instrText>
      </w:r>
      <w:r w:rsidRPr="008C73C1">
        <w:rPr>
          <w:rFonts w:hAnsi="宋体" w:cs="Times New Roman"/>
          <w:i/>
          <w:sz w:val="24"/>
        </w:rPr>
        <w:instrText>,</w:instrText>
      </w:r>
      <w:r w:rsidRPr="008C73C1">
        <w:rPr>
          <w:rFonts w:hAnsi="宋体" w:cs="Times New Roman"/>
          <w:sz w:val="24"/>
        </w:rPr>
        <w:instrText>5)</w:instrText>
      </w:r>
      <w:r w:rsidR="00E05C27" w:rsidRPr="008C73C1">
        <w:rPr>
          <w:rFonts w:hAnsi="宋体" w:cs="宋体-方正超大字符集"/>
          <w:sz w:val="24"/>
        </w:rPr>
        <w:fldChar w:fldCharType="end"/>
      </w:r>
      <w:r w:rsidRPr="008C73C1">
        <w:rPr>
          <w:rFonts w:hAnsi="宋体" w:cs="Times New Roman"/>
          <w:sz w:val="24"/>
        </w:rPr>
        <w:t>，则cos(π－2</w:t>
      </w:r>
      <w:r w:rsidRPr="008C73C1">
        <w:rPr>
          <w:rFonts w:hAnsi="宋体" w:cs="Times New Roman"/>
          <w:i/>
          <w:sz w:val="24"/>
        </w:rPr>
        <w:t>θ</w:t>
      </w:r>
      <w:r w:rsidRPr="008C73C1">
        <w:rPr>
          <w:rFonts w:hAnsi="宋体" w:cs="Times New Roman"/>
          <w:sz w:val="24"/>
        </w:rPr>
        <w:t>)＝(　　)</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A.</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f(12</w:instrText>
      </w:r>
      <w:r w:rsidRPr="008C73C1">
        <w:rPr>
          <w:rFonts w:hAnsi="宋体" w:cs="Times New Roman"/>
          <w:i/>
          <w:sz w:val="24"/>
        </w:rPr>
        <w:instrText>,</w:instrText>
      </w:r>
      <w:r w:rsidRPr="008C73C1">
        <w:rPr>
          <w:rFonts w:hAnsi="宋体" w:cs="Times New Roman"/>
          <w:sz w:val="24"/>
        </w:rPr>
        <w:instrText>25)</w:instrText>
      </w:r>
      <w:r w:rsidR="00E05C27" w:rsidRPr="008C73C1">
        <w:rPr>
          <w:rFonts w:hAnsi="宋体" w:cs="宋体-方正超大字符集"/>
          <w:sz w:val="24"/>
        </w:rPr>
        <w:fldChar w:fldCharType="end"/>
      </w:r>
      <w:r w:rsidRPr="008C73C1">
        <w:rPr>
          <w:rFonts w:hAnsi="宋体" w:cs="Times New Roman"/>
          <w:sz w:val="24"/>
        </w:rPr>
        <w:t xml:space="preserve"> </w:t>
      </w:r>
      <w:r w:rsidRPr="008C73C1">
        <w:rPr>
          <w:rFonts w:hAnsi="宋体" w:cs="Times New Roman"/>
          <w:sz w:val="24"/>
        </w:rPr>
        <w:tab/>
        <w:t>B．－</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f(12</w:instrText>
      </w:r>
      <w:r w:rsidRPr="008C73C1">
        <w:rPr>
          <w:rFonts w:hAnsi="宋体" w:cs="Times New Roman"/>
          <w:i/>
          <w:sz w:val="24"/>
        </w:rPr>
        <w:instrText>,</w:instrText>
      </w:r>
      <w:r w:rsidRPr="008C73C1">
        <w:rPr>
          <w:rFonts w:hAnsi="宋体" w:cs="Times New Roman"/>
          <w:sz w:val="24"/>
        </w:rPr>
        <w:instrText>25)</w:instrText>
      </w:r>
      <w:r w:rsidR="00E05C27" w:rsidRPr="008C73C1">
        <w:rPr>
          <w:rFonts w:hAnsi="宋体" w:cs="宋体-方正超大字符集"/>
          <w:sz w:val="24"/>
        </w:rPr>
        <w:fldChar w:fldCharType="end"/>
      </w:r>
      <w:r w:rsidRPr="008C73C1">
        <w:rPr>
          <w:rFonts w:hAnsi="宋体" w:cs="Times New Roman"/>
          <w:sz w:val="24"/>
        </w:rPr>
        <w:t xml:space="preserve">  </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C．－</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f(7</w:instrText>
      </w:r>
      <w:r w:rsidRPr="008C73C1">
        <w:rPr>
          <w:rFonts w:hAnsi="宋体" w:cs="Times New Roman"/>
          <w:i/>
          <w:sz w:val="24"/>
        </w:rPr>
        <w:instrText>,</w:instrText>
      </w:r>
      <w:r w:rsidRPr="008C73C1">
        <w:rPr>
          <w:rFonts w:hAnsi="宋体" w:cs="Times New Roman"/>
          <w:sz w:val="24"/>
        </w:rPr>
        <w:instrText>25)</w:instrText>
      </w:r>
      <w:r w:rsidR="00E05C27" w:rsidRPr="008C73C1">
        <w:rPr>
          <w:rFonts w:hAnsi="宋体" w:cs="宋体-方正超大字符集"/>
          <w:sz w:val="24"/>
        </w:rPr>
        <w:fldChar w:fldCharType="end"/>
      </w:r>
      <w:r w:rsidRPr="008C73C1">
        <w:rPr>
          <w:rFonts w:hAnsi="宋体" w:cs="Times New Roman"/>
          <w:sz w:val="24"/>
        </w:rPr>
        <w:t xml:space="preserve">  </w:t>
      </w:r>
      <w:r w:rsidRPr="008C73C1">
        <w:rPr>
          <w:rFonts w:hAnsi="宋体" w:cs="Times New Roman" w:hint="eastAsia"/>
          <w:sz w:val="24"/>
        </w:rPr>
        <w:tab/>
      </w:r>
      <w:r w:rsidRPr="008C73C1">
        <w:rPr>
          <w:rFonts w:hAnsi="宋体" w:cs="Times New Roman"/>
          <w:sz w:val="24"/>
        </w:rPr>
        <w:t>D.</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f(7</w:instrText>
      </w:r>
      <w:r w:rsidRPr="008C73C1">
        <w:rPr>
          <w:rFonts w:hAnsi="宋体" w:cs="Times New Roman"/>
          <w:i/>
          <w:sz w:val="24"/>
        </w:rPr>
        <w:instrText>,</w:instrText>
      </w:r>
      <w:r w:rsidRPr="008C73C1">
        <w:rPr>
          <w:rFonts w:hAnsi="宋体" w:cs="Times New Roman"/>
          <w:sz w:val="24"/>
        </w:rPr>
        <w:instrText>25)</w:instrText>
      </w:r>
      <w:r w:rsidR="00E05C27" w:rsidRPr="008C73C1">
        <w:rPr>
          <w:rFonts w:hAnsi="宋体" w:cs="宋体-方正超大字符集"/>
          <w:sz w:val="24"/>
        </w:rPr>
        <w:fldChar w:fldCharType="end"/>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解析：依题意得sin</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b\lc\(\rc\)(\a\vs4\al\co1(</w:instrText>
      </w:r>
      <w:r w:rsidRPr="008C73C1">
        <w:rPr>
          <w:rFonts w:hAnsi="宋体" w:cs="Times New Roman"/>
          <w:i/>
          <w:sz w:val="24"/>
        </w:rPr>
        <w:instrText>θ</w:instrText>
      </w:r>
      <w:r w:rsidRPr="008C73C1">
        <w:rPr>
          <w:rFonts w:hAnsi="宋体" w:cs="Times New Roman"/>
          <w:sz w:val="24"/>
        </w:rPr>
        <w:instrText>＋\f(π</w:instrText>
      </w:r>
      <w:r w:rsidRPr="008C73C1">
        <w:rPr>
          <w:rFonts w:hAnsi="宋体" w:cs="Times New Roman"/>
          <w:i/>
          <w:sz w:val="24"/>
        </w:rPr>
        <w:instrText>,</w:instrText>
      </w:r>
      <w:r w:rsidRPr="008C73C1">
        <w:rPr>
          <w:rFonts w:hAnsi="宋体" w:cs="Times New Roman"/>
          <w:sz w:val="24"/>
        </w:rPr>
        <w:instrText>2)))</w:instrText>
      </w:r>
      <w:r w:rsidR="00E05C27" w:rsidRPr="008C73C1">
        <w:rPr>
          <w:rFonts w:hAnsi="宋体" w:cs="宋体-方正超大字符集"/>
          <w:sz w:val="24"/>
        </w:rPr>
        <w:fldChar w:fldCharType="end"/>
      </w:r>
      <w:r w:rsidRPr="008C73C1">
        <w:rPr>
          <w:rFonts w:hAnsi="宋体" w:cs="Times New Roman"/>
          <w:sz w:val="24"/>
        </w:rPr>
        <w:t xml:space="preserve">＝cos </w:t>
      </w:r>
      <w:r w:rsidRPr="008C73C1">
        <w:rPr>
          <w:rFonts w:hAnsi="宋体" w:cs="Times New Roman"/>
          <w:i/>
          <w:sz w:val="24"/>
        </w:rPr>
        <w:t>θ</w:t>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f(3</w:instrText>
      </w:r>
      <w:r w:rsidRPr="008C73C1">
        <w:rPr>
          <w:rFonts w:hAnsi="宋体" w:cs="Times New Roman"/>
          <w:i/>
          <w:sz w:val="24"/>
        </w:rPr>
        <w:instrText>,</w:instrText>
      </w:r>
      <w:r w:rsidRPr="008C73C1">
        <w:rPr>
          <w:rFonts w:hAnsi="宋体" w:cs="Times New Roman"/>
          <w:sz w:val="24"/>
        </w:rPr>
        <w:instrText>5)</w:instrText>
      </w:r>
      <w:r w:rsidR="00E05C27" w:rsidRPr="008C73C1">
        <w:rPr>
          <w:rFonts w:hAnsi="宋体" w:cs="宋体-方正超大字符集"/>
          <w:sz w:val="24"/>
        </w:rPr>
        <w:fldChar w:fldCharType="end"/>
      </w:r>
      <w:r w:rsidRPr="008C73C1">
        <w:rPr>
          <w:rFonts w:hAnsi="宋体" w:cs="Times New Roman"/>
          <w:sz w:val="24"/>
        </w:rPr>
        <w:t>，cos(π－2</w:t>
      </w:r>
      <w:r w:rsidRPr="008C73C1">
        <w:rPr>
          <w:rFonts w:hAnsi="宋体" w:cs="Times New Roman"/>
          <w:i/>
          <w:sz w:val="24"/>
        </w:rPr>
        <w:t>θ</w:t>
      </w:r>
      <w:r w:rsidRPr="008C73C1">
        <w:rPr>
          <w:rFonts w:hAnsi="宋体" w:cs="Times New Roman"/>
          <w:sz w:val="24"/>
        </w:rPr>
        <w:t>)＝－cos 2</w:t>
      </w:r>
      <w:r w:rsidRPr="008C73C1">
        <w:rPr>
          <w:rFonts w:hAnsi="宋体" w:cs="Times New Roman"/>
          <w:i/>
          <w:sz w:val="24"/>
        </w:rPr>
        <w:t>θ</w:t>
      </w:r>
      <w:r w:rsidRPr="008C73C1">
        <w:rPr>
          <w:rFonts w:hAnsi="宋体" w:cs="Times New Roman"/>
          <w:sz w:val="24"/>
        </w:rPr>
        <w:t>＝1－2cos</w:t>
      </w:r>
      <w:r w:rsidRPr="008C73C1">
        <w:rPr>
          <w:rFonts w:hAnsi="宋体" w:cs="Times New Roman"/>
          <w:sz w:val="24"/>
          <w:vertAlign w:val="superscript"/>
        </w:rPr>
        <w:t>2</w:t>
      </w:r>
      <w:r w:rsidRPr="008C73C1">
        <w:rPr>
          <w:rFonts w:hAnsi="宋体" w:cs="Times New Roman"/>
          <w:i/>
          <w:sz w:val="24"/>
        </w:rPr>
        <w:t>θ</w:t>
      </w:r>
      <w:r w:rsidRPr="008C73C1">
        <w:rPr>
          <w:rFonts w:hAnsi="宋体" w:cs="Times New Roman"/>
          <w:sz w:val="24"/>
        </w:rPr>
        <w:t>＝1－2×</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b\lc\(\rc\)(\a\vs4\al\co1(\f(3</w:instrText>
      </w:r>
      <w:r w:rsidRPr="008C73C1">
        <w:rPr>
          <w:rFonts w:hAnsi="宋体" w:cs="Times New Roman"/>
          <w:i/>
          <w:sz w:val="24"/>
        </w:rPr>
        <w:instrText>,</w:instrText>
      </w:r>
      <w:r w:rsidRPr="008C73C1">
        <w:rPr>
          <w:rFonts w:hAnsi="宋体" w:cs="Times New Roman"/>
          <w:sz w:val="24"/>
        </w:rPr>
        <w:instrText>5)))</w:instrText>
      </w:r>
      <w:r w:rsidR="00E05C27" w:rsidRPr="008C73C1">
        <w:rPr>
          <w:rFonts w:hAnsi="宋体" w:cs="宋体-方正超大字符集"/>
          <w:sz w:val="24"/>
        </w:rPr>
        <w:fldChar w:fldCharType="end"/>
      </w:r>
      <w:r w:rsidRPr="008C73C1">
        <w:rPr>
          <w:rFonts w:hAnsi="宋体" w:cs="Times New Roman"/>
          <w:sz w:val="24"/>
          <w:vertAlign w:val="superscript"/>
        </w:rPr>
        <w:t>2</w:t>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f(7</w:instrText>
      </w:r>
      <w:r w:rsidRPr="008C73C1">
        <w:rPr>
          <w:rFonts w:hAnsi="宋体" w:cs="Times New Roman"/>
          <w:i/>
          <w:sz w:val="24"/>
        </w:rPr>
        <w:instrText>,</w:instrText>
      </w:r>
      <w:r w:rsidRPr="008C73C1">
        <w:rPr>
          <w:rFonts w:hAnsi="宋体" w:cs="Times New Roman"/>
          <w:sz w:val="24"/>
        </w:rPr>
        <w:instrText>25)</w:instrText>
      </w:r>
      <w:r w:rsidR="00E05C27" w:rsidRPr="008C73C1">
        <w:rPr>
          <w:rFonts w:hAnsi="宋体" w:cs="宋体-方正超大字符集"/>
          <w:sz w:val="24"/>
        </w:rPr>
        <w:fldChar w:fldCharType="end"/>
      </w:r>
      <w:r w:rsidRPr="008C73C1">
        <w:rPr>
          <w:rFonts w:hAnsi="宋体" w:cs="Times New Roman"/>
          <w:sz w:val="24"/>
        </w:rPr>
        <w:t>，选D.</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答案：D</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 xml:space="preserve">3．若cos </w:t>
      </w:r>
      <w:r w:rsidRPr="008C73C1">
        <w:rPr>
          <w:rFonts w:hAnsi="宋体" w:cs="Times New Roman"/>
          <w:i/>
          <w:sz w:val="24"/>
        </w:rPr>
        <w:t>α</w:t>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f(4</w:instrText>
      </w:r>
      <w:r w:rsidRPr="008C73C1">
        <w:rPr>
          <w:rFonts w:hAnsi="宋体" w:cs="Times New Roman"/>
          <w:i/>
          <w:sz w:val="24"/>
        </w:rPr>
        <w:instrText>,</w:instrText>
      </w:r>
      <w:r w:rsidRPr="008C73C1">
        <w:rPr>
          <w:rFonts w:hAnsi="宋体" w:cs="Times New Roman"/>
          <w:sz w:val="24"/>
        </w:rPr>
        <w:instrText>5)</w:instrText>
      </w:r>
      <w:r w:rsidR="00E05C27" w:rsidRPr="008C73C1">
        <w:rPr>
          <w:rFonts w:hAnsi="宋体" w:cs="宋体-方正超大字符集"/>
          <w:sz w:val="24"/>
        </w:rPr>
        <w:fldChar w:fldCharType="end"/>
      </w:r>
      <w:r w:rsidRPr="008C73C1">
        <w:rPr>
          <w:rFonts w:hAnsi="宋体" w:cs="Times New Roman"/>
          <w:sz w:val="24"/>
        </w:rPr>
        <w:t>且</w:t>
      </w:r>
      <w:r w:rsidRPr="008C73C1">
        <w:rPr>
          <w:rFonts w:hAnsi="宋体" w:cs="Times New Roman"/>
          <w:i/>
          <w:sz w:val="24"/>
        </w:rPr>
        <w:t>α</w:t>
      </w:r>
      <w:r w:rsidRPr="008C73C1">
        <w:rPr>
          <w:rFonts w:hAnsi="宋体" w:cs="Times New Roman"/>
          <w:sz w:val="24"/>
        </w:rPr>
        <w:t>在第二象限内，则cos</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b\lc\(\rc\)(\a\vs4\al\co1(2</w:instrText>
      </w:r>
      <w:r w:rsidRPr="008C73C1">
        <w:rPr>
          <w:rFonts w:hAnsi="宋体" w:cs="Times New Roman"/>
          <w:i/>
          <w:sz w:val="24"/>
        </w:rPr>
        <w:instrText>α</w:instrText>
      </w:r>
      <w:r w:rsidRPr="008C73C1">
        <w:rPr>
          <w:rFonts w:hAnsi="宋体" w:cs="Times New Roman"/>
          <w:sz w:val="24"/>
        </w:rPr>
        <w:instrText>＋\f(π</w:instrText>
      </w:r>
      <w:r w:rsidRPr="008C73C1">
        <w:rPr>
          <w:rFonts w:hAnsi="宋体" w:cs="Times New Roman"/>
          <w:i/>
          <w:sz w:val="24"/>
        </w:rPr>
        <w:instrText>,</w:instrText>
      </w:r>
      <w:r w:rsidRPr="008C73C1">
        <w:rPr>
          <w:rFonts w:hAnsi="宋体" w:cs="Times New Roman"/>
          <w:sz w:val="24"/>
        </w:rPr>
        <w:instrText>4)))</w:instrText>
      </w:r>
      <w:r w:rsidR="00E05C27" w:rsidRPr="008C73C1">
        <w:rPr>
          <w:rFonts w:hAnsi="宋体" w:cs="宋体-方正超大字符集"/>
          <w:sz w:val="24"/>
        </w:rPr>
        <w:fldChar w:fldCharType="end"/>
      </w:r>
      <w:r w:rsidRPr="008C73C1">
        <w:rPr>
          <w:rFonts w:hAnsi="宋体" w:cs="Times New Roman"/>
          <w:sz w:val="24"/>
        </w:rPr>
        <w:t>为(　　)</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A．－</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f(31\r(2)</w:instrText>
      </w:r>
      <w:r w:rsidRPr="008C73C1">
        <w:rPr>
          <w:rFonts w:hAnsi="宋体" w:cs="Times New Roman"/>
          <w:i/>
          <w:sz w:val="24"/>
        </w:rPr>
        <w:instrText>,</w:instrText>
      </w:r>
      <w:r w:rsidRPr="008C73C1">
        <w:rPr>
          <w:rFonts w:hAnsi="宋体" w:cs="Times New Roman"/>
          <w:sz w:val="24"/>
        </w:rPr>
        <w:instrText>50)</w:instrText>
      </w:r>
      <w:r w:rsidR="00E05C27" w:rsidRPr="008C73C1">
        <w:rPr>
          <w:rFonts w:hAnsi="宋体" w:cs="宋体-方正超大字符集"/>
          <w:sz w:val="24"/>
        </w:rPr>
        <w:fldChar w:fldCharType="end"/>
      </w:r>
      <w:r w:rsidRPr="008C73C1">
        <w:rPr>
          <w:rFonts w:hAnsi="宋体" w:cs="Times New Roman"/>
          <w:sz w:val="24"/>
        </w:rPr>
        <w:t xml:space="preserve">  B.</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f(31\r(2)</w:instrText>
      </w:r>
      <w:r w:rsidRPr="008C73C1">
        <w:rPr>
          <w:rFonts w:hAnsi="宋体" w:cs="Times New Roman"/>
          <w:i/>
          <w:sz w:val="24"/>
        </w:rPr>
        <w:instrText>,</w:instrText>
      </w:r>
      <w:r w:rsidRPr="008C73C1">
        <w:rPr>
          <w:rFonts w:hAnsi="宋体" w:cs="Times New Roman"/>
          <w:sz w:val="24"/>
        </w:rPr>
        <w:instrText>50)</w:instrText>
      </w:r>
      <w:r w:rsidR="00E05C27" w:rsidRPr="008C73C1">
        <w:rPr>
          <w:rFonts w:hAnsi="宋体" w:cs="宋体-方正超大字符集"/>
          <w:sz w:val="24"/>
        </w:rPr>
        <w:fldChar w:fldCharType="end"/>
      </w:r>
      <w:r w:rsidRPr="008C73C1">
        <w:rPr>
          <w:rFonts w:hAnsi="宋体" w:cs="Times New Roman"/>
          <w:sz w:val="24"/>
        </w:rPr>
        <w:t xml:space="preserve">  C．－</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f(17\r(2)</w:instrText>
      </w:r>
      <w:r w:rsidRPr="008C73C1">
        <w:rPr>
          <w:rFonts w:hAnsi="宋体" w:cs="Times New Roman"/>
          <w:i/>
          <w:sz w:val="24"/>
        </w:rPr>
        <w:instrText>,</w:instrText>
      </w:r>
      <w:r w:rsidRPr="008C73C1">
        <w:rPr>
          <w:rFonts w:hAnsi="宋体" w:cs="Times New Roman"/>
          <w:sz w:val="24"/>
        </w:rPr>
        <w:instrText>50)</w:instrText>
      </w:r>
      <w:r w:rsidR="00E05C27" w:rsidRPr="008C73C1">
        <w:rPr>
          <w:rFonts w:hAnsi="宋体" w:cs="宋体-方正超大字符集"/>
          <w:sz w:val="24"/>
        </w:rPr>
        <w:fldChar w:fldCharType="end"/>
      </w:r>
      <w:r w:rsidRPr="008C73C1">
        <w:rPr>
          <w:rFonts w:hAnsi="宋体" w:cs="Times New Roman"/>
          <w:sz w:val="24"/>
        </w:rPr>
        <w:t xml:space="preserve">  D.</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f(17\r(2)</w:instrText>
      </w:r>
      <w:r w:rsidRPr="008C73C1">
        <w:rPr>
          <w:rFonts w:hAnsi="宋体" w:cs="Times New Roman"/>
          <w:i/>
          <w:sz w:val="24"/>
        </w:rPr>
        <w:instrText>,</w:instrText>
      </w:r>
      <w:r w:rsidRPr="008C73C1">
        <w:rPr>
          <w:rFonts w:hAnsi="宋体" w:cs="Times New Roman"/>
          <w:sz w:val="24"/>
        </w:rPr>
        <w:instrText>50)</w:instrText>
      </w:r>
      <w:r w:rsidR="00E05C27" w:rsidRPr="008C73C1">
        <w:rPr>
          <w:rFonts w:hAnsi="宋体" w:cs="宋体-方正超大字符集"/>
          <w:sz w:val="24"/>
        </w:rPr>
        <w:fldChar w:fldCharType="end"/>
      </w:r>
      <w:r w:rsidRPr="008C73C1">
        <w:rPr>
          <w:rFonts w:hAnsi="宋体" w:hint="eastAsia"/>
          <w:sz w:val="24"/>
        </w:rPr>
        <w:t xml:space="preserve"> </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 xml:space="preserve">解析：cos </w:t>
      </w:r>
      <w:r w:rsidRPr="008C73C1">
        <w:rPr>
          <w:rFonts w:hAnsi="宋体" w:cs="Times New Roman"/>
          <w:i/>
          <w:sz w:val="24"/>
        </w:rPr>
        <w:t>α</w:t>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f(4</w:instrText>
      </w:r>
      <w:r w:rsidRPr="008C73C1">
        <w:rPr>
          <w:rFonts w:hAnsi="宋体" w:cs="Times New Roman"/>
          <w:i/>
          <w:sz w:val="24"/>
        </w:rPr>
        <w:instrText>,</w:instrText>
      </w:r>
      <w:r w:rsidRPr="008C73C1">
        <w:rPr>
          <w:rFonts w:hAnsi="宋体" w:cs="Times New Roman"/>
          <w:sz w:val="24"/>
        </w:rPr>
        <w:instrText>5)</w:instrText>
      </w:r>
      <w:r w:rsidR="00E05C27" w:rsidRPr="008C73C1">
        <w:rPr>
          <w:rFonts w:hAnsi="宋体" w:cs="宋体-方正超大字符集"/>
          <w:sz w:val="24"/>
        </w:rPr>
        <w:fldChar w:fldCharType="end"/>
      </w:r>
      <w:r w:rsidRPr="008C73C1">
        <w:rPr>
          <w:rFonts w:hAnsi="宋体" w:cs="Times New Roman"/>
          <w:sz w:val="24"/>
        </w:rPr>
        <w:t>，</w:t>
      </w:r>
      <w:r w:rsidRPr="008C73C1">
        <w:rPr>
          <w:rFonts w:hAnsi="宋体" w:cs="宋体" w:hint="eastAsia"/>
          <w:sz w:val="24"/>
        </w:rPr>
        <w:t>∴</w:t>
      </w:r>
      <w:r w:rsidRPr="008C73C1">
        <w:rPr>
          <w:rFonts w:hAnsi="宋体" w:cs="Times New Roman"/>
          <w:sz w:val="24"/>
        </w:rPr>
        <w:t xml:space="preserve">sin </w:t>
      </w:r>
      <w:r w:rsidRPr="008C73C1">
        <w:rPr>
          <w:rFonts w:hAnsi="宋体" w:cs="Times New Roman"/>
          <w:i/>
          <w:sz w:val="24"/>
        </w:rPr>
        <w:t>α</w:t>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f(3</w:instrText>
      </w:r>
      <w:r w:rsidRPr="008C73C1">
        <w:rPr>
          <w:rFonts w:hAnsi="宋体" w:cs="Times New Roman"/>
          <w:i/>
          <w:sz w:val="24"/>
        </w:rPr>
        <w:instrText>,</w:instrText>
      </w:r>
      <w:r w:rsidRPr="008C73C1">
        <w:rPr>
          <w:rFonts w:hAnsi="宋体" w:cs="Times New Roman"/>
          <w:sz w:val="24"/>
        </w:rPr>
        <w:instrText>5)</w:instrText>
      </w:r>
      <w:r w:rsidR="00E05C27" w:rsidRPr="008C73C1">
        <w:rPr>
          <w:rFonts w:hAnsi="宋体" w:cs="宋体-方正超大字符集"/>
          <w:sz w:val="24"/>
        </w:rPr>
        <w:fldChar w:fldCharType="end"/>
      </w:r>
      <w:r w:rsidRPr="008C73C1">
        <w:rPr>
          <w:rFonts w:hAnsi="宋体" w:cs="Times New Roman"/>
          <w:sz w:val="24"/>
        </w:rPr>
        <w:t>，</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宋体" w:hint="eastAsia"/>
          <w:sz w:val="24"/>
        </w:rPr>
        <w:t>∴</w:t>
      </w:r>
      <w:r w:rsidRPr="008C73C1">
        <w:rPr>
          <w:rFonts w:hAnsi="宋体" w:cs="Times New Roman"/>
          <w:sz w:val="24"/>
        </w:rPr>
        <w:t>sin 2</w:t>
      </w:r>
      <w:r w:rsidRPr="008C73C1">
        <w:rPr>
          <w:rFonts w:hAnsi="宋体" w:cs="Times New Roman"/>
          <w:i/>
          <w:sz w:val="24"/>
        </w:rPr>
        <w:t>α</w:t>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f(24</w:instrText>
      </w:r>
      <w:r w:rsidRPr="008C73C1">
        <w:rPr>
          <w:rFonts w:hAnsi="宋体" w:cs="Times New Roman"/>
          <w:i/>
          <w:sz w:val="24"/>
        </w:rPr>
        <w:instrText>,</w:instrText>
      </w:r>
      <w:r w:rsidRPr="008C73C1">
        <w:rPr>
          <w:rFonts w:hAnsi="宋体" w:cs="Times New Roman"/>
          <w:sz w:val="24"/>
        </w:rPr>
        <w:instrText>25)</w:instrText>
      </w:r>
      <w:r w:rsidR="00E05C27" w:rsidRPr="008C73C1">
        <w:rPr>
          <w:rFonts w:hAnsi="宋体" w:cs="宋体-方正超大字符集"/>
          <w:sz w:val="24"/>
        </w:rPr>
        <w:fldChar w:fldCharType="end"/>
      </w:r>
      <w:r w:rsidRPr="008C73C1">
        <w:rPr>
          <w:rFonts w:hAnsi="宋体" w:cs="Times New Roman"/>
          <w:sz w:val="24"/>
        </w:rPr>
        <w:t>，cos 2</w:t>
      </w:r>
      <w:r w:rsidRPr="008C73C1">
        <w:rPr>
          <w:rFonts w:hAnsi="宋体" w:cs="Times New Roman"/>
          <w:i/>
          <w:sz w:val="24"/>
        </w:rPr>
        <w:t>α</w:t>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f(7</w:instrText>
      </w:r>
      <w:r w:rsidRPr="008C73C1">
        <w:rPr>
          <w:rFonts w:hAnsi="宋体" w:cs="Times New Roman"/>
          <w:i/>
          <w:sz w:val="24"/>
        </w:rPr>
        <w:instrText>,</w:instrText>
      </w:r>
      <w:r w:rsidRPr="008C73C1">
        <w:rPr>
          <w:rFonts w:hAnsi="宋体" w:cs="Times New Roman"/>
          <w:sz w:val="24"/>
        </w:rPr>
        <w:instrText>25)</w:instrText>
      </w:r>
      <w:r w:rsidR="00E05C27" w:rsidRPr="008C73C1">
        <w:rPr>
          <w:rFonts w:hAnsi="宋体" w:cs="宋体-方正超大字符集"/>
          <w:sz w:val="24"/>
        </w:rPr>
        <w:fldChar w:fldCharType="end"/>
      </w:r>
      <w:r w:rsidRPr="008C73C1">
        <w:rPr>
          <w:rFonts w:hAnsi="宋体" w:cs="Times New Roman"/>
          <w:sz w:val="24"/>
        </w:rPr>
        <w:t>.</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宋体" w:hint="eastAsia"/>
          <w:sz w:val="24"/>
        </w:rPr>
        <w:t>∴</w:t>
      </w:r>
      <w:r w:rsidRPr="008C73C1">
        <w:rPr>
          <w:rFonts w:hAnsi="宋体" w:cs="Times New Roman"/>
          <w:sz w:val="24"/>
        </w:rPr>
        <w:t>cos</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b\lc\(\rc\)(\a\vs4\al\co1(2</w:instrText>
      </w:r>
      <w:r w:rsidRPr="008C73C1">
        <w:rPr>
          <w:rFonts w:hAnsi="宋体" w:cs="Times New Roman"/>
          <w:i/>
          <w:sz w:val="24"/>
        </w:rPr>
        <w:instrText>α</w:instrText>
      </w:r>
      <w:r w:rsidRPr="008C73C1">
        <w:rPr>
          <w:rFonts w:hAnsi="宋体" w:cs="Times New Roman"/>
          <w:sz w:val="24"/>
        </w:rPr>
        <w:instrText>＋\f(π</w:instrText>
      </w:r>
      <w:r w:rsidRPr="008C73C1">
        <w:rPr>
          <w:rFonts w:hAnsi="宋体" w:cs="Times New Roman"/>
          <w:i/>
          <w:sz w:val="24"/>
        </w:rPr>
        <w:instrText>,</w:instrText>
      </w:r>
      <w:r w:rsidRPr="008C73C1">
        <w:rPr>
          <w:rFonts w:hAnsi="宋体" w:cs="Times New Roman"/>
          <w:sz w:val="24"/>
        </w:rPr>
        <w:instrText>4)))</w:instrText>
      </w:r>
      <w:r w:rsidR="00E05C27" w:rsidRPr="008C73C1">
        <w:rPr>
          <w:rFonts w:hAnsi="宋体" w:cs="宋体-方正超大字符集"/>
          <w:sz w:val="24"/>
        </w:rPr>
        <w:fldChar w:fldCharType="end"/>
      </w:r>
      <w:r w:rsidRPr="008C73C1">
        <w:rPr>
          <w:rFonts w:hAnsi="宋体" w:cs="Times New Roman"/>
          <w:sz w:val="24"/>
        </w:rPr>
        <w:t>＝cos 2</w:t>
      </w:r>
      <w:r w:rsidRPr="008C73C1">
        <w:rPr>
          <w:rFonts w:hAnsi="宋体" w:cs="Times New Roman"/>
          <w:i/>
          <w:sz w:val="24"/>
        </w:rPr>
        <w:t>α</w:t>
      </w:r>
      <w:r w:rsidRPr="008C73C1">
        <w:rPr>
          <w:rFonts w:hAnsi="宋体" w:cs="Times New Roman"/>
          <w:sz w:val="24"/>
        </w:rPr>
        <w:t>cos</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f(π</w:instrText>
      </w:r>
      <w:r w:rsidRPr="008C73C1">
        <w:rPr>
          <w:rFonts w:hAnsi="宋体" w:cs="Times New Roman"/>
          <w:i/>
          <w:sz w:val="24"/>
        </w:rPr>
        <w:instrText>,</w:instrText>
      </w:r>
      <w:r w:rsidRPr="008C73C1">
        <w:rPr>
          <w:rFonts w:hAnsi="宋体" w:cs="Times New Roman"/>
          <w:sz w:val="24"/>
        </w:rPr>
        <w:instrText>4)</w:instrText>
      </w:r>
      <w:r w:rsidR="00E05C27" w:rsidRPr="008C73C1">
        <w:rPr>
          <w:rFonts w:hAnsi="宋体" w:cs="宋体-方正超大字符集"/>
          <w:sz w:val="24"/>
        </w:rPr>
        <w:fldChar w:fldCharType="end"/>
      </w:r>
      <w:r w:rsidRPr="008C73C1">
        <w:rPr>
          <w:rFonts w:hAnsi="宋体" w:cs="Times New Roman"/>
          <w:sz w:val="24"/>
        </w:rPr>
        <w:t>－sin 2</w:t>
      </w:r>
      <w:r w:rsidRPr="008C73C1">
        <w:rPr>
          <w:rFonts w:hAnsi="宋体" w:cs="Times New Roman"/>
          <w:i/>
          <w:sz w:val="24"/>
        </w:rPr>
        <w:t>α</w:t>
      </w:r>
      <w:r w:rsidRPr="008C73C1">
        <w:rPr>
          <w:rFonts w:hAnsi="宋体" w:cs="Times New Roman"/>
          <w:sz w:val="24"/>
        </w:rPr>
        <w:t>sin</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f(π</w:instrText>
      </w:r>
      <w:r w:rsidRPr="008C73C1">
        <w:rPr>
          <w:rFonts w:hAnsi="宋体" w:cs="Times New Roman"/>
          <w:i/>
          <w:sz w:val="24"/>
        </w:rPr>
        <w:instrText>,</w:instrText>
      </w:r>
      <w:r w:rsidRPr="008C73C1">
        <w:rPr>
          <w:rFonts w:hAnsi="宋体" w:cs="Times New Roman"/>
          <w:sz w:val="24"/>
        </w:rPr>
        <w:instrText>4)</w:instrText>
      </w:r>
      <w:r w:rsidR="00E05C27" w:rsidRPr="008C73C1">
        <w:rPr>
          <w:rFonts w:hAnsi="宋体" w:cs="宋体-方正超大字符集"/>
          <w:sz w:val="24"/>
        </w:rPr>
        <w:fldChar w:fldCharType="end"/>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b\lc\(\rc\)(\a\vs4\al\co1(\f(7</w:instrText>
      </w:r>
      <w:r w:rsidRPr="008C73C1">
        <w:rPr>
          <w:rFonts w:hAnsi="宋体" w:cs="Times New Roman"/>
          <w:i/>
          <w:sz w:val="24"/>
        </w:rPr>
        <w:instrText>,</w:instrText>
      </w:r>
      <w:r w:rsidRPr="008C73C1">
        <w:rPr>
          <w:rFonts w:hAnsi="宋体" w:cs="Times New Roman"/>
          <w:sz w:val="24"/>
        </w:rPr>
        <w:instrText>25)＋\f(24</w:instrText>
      </w:r>
      <w:r w:rsidRPr="008C73C1">
        <w:rPr>
          <w:rFonts w:hAnsi="宋体" w:cs="Times New Roman"/>
          <w:i/>
          <w:sz w:val="24"/>
        </w:rPr>
        <w:instrText>,</w:instrText>
      </w:r>
      <w:r w:rsidRPr="008C73C1">
        <w:rPr>
          <w:rFonts w:hAnsi="宋体" w:cs="Times New Roman"/>
          <w:sz w:val="24"/>
        </w:rPr>
        <w:instrText>25)))</w:instrText>
      </w:r>
      <w:r w:rsidR="00E05C27" w:rsidRPr="008C73C1">
        <w:rPr>
          <w:rFonts w:hAnsi="宋体" w:cs="宋体-方正超大字符集"/>
          <w:sz w:val="24"/>
        </w:rPr>
        <w:fldChar w:fldCharType="end"/>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f(\r(2)</w:instrText>
      </w:r>
      <w:r w:rsidRPr="008C73C1">
        <w:rPr>
          <w:rFonts w:hAnsi="宋体" w:cs="Times New Roman"/>
          <w:i/>
          <w:sz w:val="24"/>
        </w:rPr>
        <w:instrText>,</w:instrText>
      </w:r>
      <w:r w:rsidRPr="008C73C1">
        <w:rPr>
          <w:rFonts w:hAnsi="宋体" w:cs="Times New Roman"/>
          <w:sz w:val="24"/>
        </w:rPr>
        <w:instrText>2)</w:instrText>
      </w:r>
      <w:r w:rsidR="00E05C27" w:rsidRPr="008C73C1">
        <w:rPr>
          <w:rFonts w:hAnsi="宋体" w:cs="宋体-方正超大字符集"/>
          <w:sz w:val="24"/>
        </w:rPr>
        <w:fldChar w:fldCharType="end"/>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f(31\r(2)</w:instrText>
      </w:r>
      <w:r w:rsidRPr="008C73C1">
        <w:rPr>
          <w:rFonts w:hAnsi="宋体" w:cs="Times New Roman"/>
          <w:i/>
          <w:sz w:val="24"/>
        </w:rPr>
        <w:instrText>,</w:instrText>
      </w:r>
      <w:r w:rsidRPr="008C73C1">
        <w:rPr>
          <w:rFonts w:hAnsi="宋体" w:cs="Times New Roman"/>
          <w:sz w:val="24"/>
        </w:rPr>
        <w:instrText>50)</w:instrText>
      </w:r>
      <w:r w:rsidR="00E05C27" w:rsidRPr="008C73C1">
        <w:rPr>
          <w:rFonts w:hAnsi="宋体" w:cs="宋体-方正超大字符集"/>
          <w:sz w:val="24"/>
        </w:rPr>
        <w:fldChar w:fldCharType="end"/>
      </w:r>
      <w:r w:rsidRPr="008C73C1">
        <w:rPr>
          <w:rFonts w:hAnsi="宋体" w:cs="Times New Roman"/>
          <w:sz w:val="24"/>
        </w:rPr>
        <w:t>.</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答案：B</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lastRenderedPageBreak/>
        <w:t>4．(2013年高考浙江卷)已知</w:t>
      </w:r>
      <w:r w:rsidRPr="008C73C1">
        <w:rPr>
          <w:rFonts w:hAnsi="宋体" w:cs="Times New Roman"/>
          <w:i/>
          <w:sz w:val="24"/>
        </w:rPr>
        <w:t>α</w:t>
      </w:r>
      <w:r w:rsidRPr="008C73C1">
        <w:rPr>
          <w:rFonts w:hAnsi="宋体" w:cs="宋体" w:hint="eastAsia"/>
          <w:sz w:val="24"/>
        </w:rPr>
        <w:t>∈</w:t>
      </w:r>
      <w:r w:rsidRPr="008C73C1">
        <w:rPr>
          <w:rFonts w:hAnsi="宋体" w:cs="Times New Roman"/>
          <w:b/>
          <w:sz w:val="24"/>
        </w:rPr>
        <w:t>R</w:t>
      </w:r>
      <w:r w:rsidRPr="008C73C1">
        <w:rPr>
          <w:rFonts w:hAnsi="宋体" w:cs="Times New Roman"/>
          <w:sz w:val="24"/>
        </w:rPr>
        <w:t xml:space="preserve">，sin </w:t>
      </w:r>
      <w:r w:rsidRPr="008C73C1">
        <w:rPr>
          <w:rFonts w:hAnsi="宋体" w:cs="Times New Roman"/>
          <w:i/>
          <w:sz w:val="24"/>
        </w:rPr>
        <w:t>α</w:t>
      </w:r>
      <w:r w:rsidRPr="008C73C1">
        <w:rPr>
          <w:rFonts w:hAnsi="宋体" w:cs="Times New Roman"/>
          <w:sz w:val="24"/>
        </w:rPr>
        <w:t xml:space="preserve">＋2cos </w:t>
      </w:r>
      <w:r w:rsidRPr="008C73C1">
        <w:rPr>
          <w:rFonts w:hAnsi="宋体" w:cs="Times New Roman"/>
          <w:i/>
          <w:sz w:val="24"/>
        </w:rPr>
        <w:t>α</w:t>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f(\r(10)</w:instrText>
      </w:r>
      <w:r w:rsidRPr="008C73C1">
        <w:rPr>
          <w:rFonts w:hAnsi="宋体" w:cs="Times New Roman"/>
          <w:i/>
          <w:sz w:val="24"/>
        </w:rPr>
        <w:instrText>,</w:instrText>
      </w:r>
      <w:r w:rsidRPr="008C73C1">
        <w:rPr>
          <w:rFonts w:hAnsi="宋体" w:cs="Times New Roman"/>
          <w:sz w:val="24"/>
        </w:rPr>
        <w:instrText>2)</w:instrText>
      </w:r>
      <w:r w:rsidR="00E05C27" w:rsidRPr="008C73C1">
        <w:rPr>
          <w:rFonts w:hAnsi="宋体" w:cs="宋体-方正超大字符集"/>
          <w:sz w:val="24"/>
        </w:rPr>
        <w:fldChar w:fldCharType="end"/>
      </w:r>
      <w:r w:rsidRPr="008C73C1">
        <w:rPr>
          <w:rFonts w:hAnsi="宋体" w:cs="Times New Roman"/>
          <w:sz w:val="24"/>
        </w:rPr>
        <w:t>，则tan 2</w:t>
      </w:r>
      <w:r w:rsidRPr="008C73C1">
        <w:rPr>
          <w:rFonts w:hAnsi="宋体" w:cs="Times New Roman"/>
          <w:i/>
          <w:sz w:val="24"/>
        </w:rPr>
        <w:t>α</w:t>
      </w:r>
      <w:r w:rsidRPr="008C73C1">
        <w:rPr>
          <w:rFonts w:hAnsi="宋体" w:cs="Times New Roman"/>
          <w:sz w:val="24"/>
        </w:rPr>
        <w:t>＝(　　)</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A.</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f(4</w:instrText>
      </w:r>
      <w:r w:rsidRPr="008C73C1">
        <w:rPr>
          <w:rFonts w:hAnsi="宋体" w:cs="Times New Roman"/>
          <w:i/>
          <w:sz w:val="24"/>
        </w:rPr>
        <w:instrText>,</w:instrText>
      </w:r>
      <w:r w:rsidRPr="008C73C1">
        <w:rPr>
          <w:rFonts w:hAnsi="宋体" w:cs="Times New Roman"/>
          <w:sz w:val="24"/>
        </w:rPr>
        <w:instrText>3)</w:instrText>
      </w:r>
      <w:r w:rsidR="00E05C27" w:rsidRPr="008C73C1">
        <w:rPr>
          <w:rFonts w:hAnsi="宋体" w:cs="宋体-方正超大字符集"/>
          <w:sz w:val="24"/>
        </w:rPr>
        <w:fldChar w:fldCharType="end"/>
      </w:r>
      <w:r w:rsidRPr="008C73C1">
        <w:rPr>
          <w:rFonts w:hAnsi="宋体" w:cs="Times New Roman"/>
          <w:sz w:val="24"/>
        </w:rPr>
        <w:t xml:space="preserve">  </w:t>
      </w:r>
      <w:r w:rsidRPr="008C73C1">
        <w:rPr>
          <w:rFonts w:hAnsi="宋体" w:cs="Times New Roman" w:hint="eastAsia"/>
          <w:sz w:val="24"/>
        </w:rPr>
        <w:tab/>
      </w:r>
      <w:r w:rsidRPr="008C73C1">
        <w:rPr>
          <w:rFonts w:hAnsi="宋体" w:cs="Times New Roman"/>
          <w:sz w:val="24"/>
        </w:rPr>
        <w:t>B.</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f(3</w:instrText>
      </w:r>
      <w:r w:rsidRPr="008C73C1">
        <w:rPr>
          <w:rFonts w:hAnsi="宋体" w:cs="Times New Roman"/>
          <w:i/>
          <w:sz w:val="24"/>
        </w:rPr>
        <w:instrText>,</w:instrText>
      </w:r>
      <w:r w:rsidRPr="008C73C1">
        <w:rPr>
          <w:rFonts w:hAnsi="宋体" w:cs="Times New Roman"/>
          <w:sz w:val="24"/>
        </w:rPr>
        <w:instrText>4)</w:instrText>
      </w:r>
      <w:r w:rsidR="00E05C27" w:rsidRPr="008C73C1">
        <w:rPr>
          <w:rFonts w:hAnsi="宋体" w:cs="宋体-方正超大字符集"/>
          <w:sz w:val="24"/>
        </w:rPr>
        <w:fldChar w:fldCharType="end"/>
      </w:r>
      <w:r w:rsidRPr="008C73C1">
        <w:rPr>
          <w:rFonts w:hAnsi="宋体" w:cs="Times New Roman"/>
          <w:sz w:val="24"/>
        </w:rPr>
        <w:t xml:space="preserve">  </w:t>
      </w:r>
      <w:r w:rsidRPr="008C73C1">
        <w:rPr>
          <w:rFonts w:hAnsi="宋体" w:cs="Times New Roman"/>
          <w:noProof/>
          <w:sz w:val="24"/>
        </w:rPr>
        <w:drawing>
          <wp:inline distT="0" distB="0" distL="0" distR="0">
            <wp:extent cx="19050" cy="9525"/>
            <wp:effectExtent l="19050" t="0" r="0" b="0"/>
            <wp:docPr id="2" name="Picture 3"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ww.xkb1.com              新课标第一网不用注册，免费下载！"/>
                    <pic:cNvPicPr>
                      <a:picLocks noChangeAspect="1" noChangeArrowheads="1"/>
                    </pic:cNvPicPr>
                  </pic:nvPicPr>
                  <pic:blipFill>
                    <a:blip r:embed="rId9" cstate="print"/>
                    <a:srcRect/>
                    <a:stretch>
                      <a:fillRect/>
                    </a:stretch>
                  </pic:blipFill>
                  <pic:spPr bwMode="auto">
                    <a:xfrm>
                      <a:off x="0" y="0"/>
                      <a:ext cx="19050" cy="9525"/>
                    </a:xfrm>
                    <a:prstGeom prst="rect">
                      <a:avLst/>
                    </a:prstGeom>
                    <a:noFill/>
                    <a:ln w="9525">
                      <a:noFill/>
                      <a:miter lim="800000"/>
                      <a:headEnd/>
                      <a:tailEnd/>
                    </a:ln>
                  </pic:spPr>
                </pic:pic>
              </a:graphicData>
            </a:graphic>
          </wp:inline>
        </w:drawing>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C．－</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f(3</w:instrText>
      </w:r>
      <w:r w:rsidRPr="008C73C1">
        <w:rPr>
          <w:rFonts w:hAnsi="宋体" w:cs="Times New Roman"/>
          <w:i/>
          <w:sz w:val="24"/>
        </w:rPr>
        <w:instrText>,</w:instrText>
      </w:r>
      <w:r w:rsidRPr="008C73C1">
        <w:rPr>
          <w:rFonts w:hAnsi="宋体" w:cs="Times New Roman"/>
          <w:sz w:val="24"/>
        </w:rPr>
        <w:instrText>4)</w:instrText>
      </w:r>
      <w:r w:rsidR="00E05C27" w:rsidRPr="008C73C1">
        <w:rPr>
          <w:rFonts w:hAnsi="宋体" w:cs="宋体-方正超大字符集"/>
          <w:sz w:val="24"/>
        </w:rPr>
        <w:fldChar w:fldCharType="end"/>
      </w:r>
      <w:r w:rsidRPr="008C73C1">
        <w:rPr>
          <w:rFonts w:hAnsi="宋体" w:cs="Times New Roman"/>
          <w:sz w:val="24"/>
        </w:rPr>
        <w:t xml:space="preserve"> </w:t>
      </w:r>
      <w:r w:rsidRPr="008C73C1">
        <w:rPr>
          <w:rFonts w:hAnsi="宋体" w:cs="Times New Roman"/>
          <w:sz w:val="24"/>
        </w:rPr>
        <w:tab/>
        <w:t>D．－</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f(4</w:instrText>
      </w:r>
      <w:r w:rsidRPr="008C73C1">
        <w:rPr>
          <w:rFonts w:hAnsi="宋体" w:cs="Times New Roman"/>
          <w:i/>
          <w:sz w:val="24"/>
        </w:rPr>
        <w:instrText>,</w:instrText>
      </w:r>
      <w:r w:rsidRPr="008C73C1">
        <w:rPr>
          <w:rFonts w:hAnsi="宋体" w:cs="Times New Roman"/>
          <w:sz w:val="24"/>
        </w:rPr>
        <w:instrText>3)</w:instrText>
      </w:r>
      <w:r w:rsidR="00E05C27" w:rsidRPr="008C73C1">
        <w:rPr>
          <w:rFonts w:hAnsi="宋体" w:cs="宋体-方正超大字符集"/>
          <w:sz w:val="24"/>
        </w:rPr>
        <w:fldChar w:fldCharType="end"/>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解析：解</w:t>
      </w:r>
      <w:r w:rsidRPr="008C73C1">
        <w:rPr>
          <w:rFonts w:hAnsi="宋体" w:cs="Times New Roman"/>
          <w:noProof/>
          <w:sz w:val="24"/>
        </w:rPr>
        <w:drawing>
          <wp:inline distT="0" distB="0" distL="0" distR="0">
            <wp:extent cx="19050" cy="19050"/>
            <wp:effectExtent l="19050" t="0" r="0" b="0"/>
            <wp:docPr id="3" name="Picture 4"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w.xkb1.com              新课标第一网不用注册，免费下载！"/>
                    <pic:cNvPicPr>
                      <a:picLocks noChangeAspect="1" noChangeArrowheads="1"/>
                    </pic:cNvPicPr>
                  </pic:nvPicPr>
                  <pic:blipFill>
                    <a:blip r:embed="rId10"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8C73C1">
        <w:rPr>
          <w:rFonts w:hAnsi="宋体" w:cs="Times New Roman"/>
          <w:sz w:val="24"/>
        </w:rPr>
        <w:t>法一　(直接法)两边平方，再同时除以cos</w:t>
      </w:r>
      <w:r w:rsidRPr="008C73C1">
        <w:rPr>
          <w:rFonts w:hAnsi="宋体" w:cs="Times New Roman"/>
          <w:sz w:val="24"/>
          <w:vertAlign w:val="superscript"/>
        </w:rPr>
        <w:t>2</w:t>
      </w:r>
      <w:r w:rsidRPr="008C73C1">
        <w:rPr>
          <w:rFonts w:hAnsi="宋体" w:cs="Times New Roman"/>
          <w:i/>
          <w:sz w:val="24"/>
        </w:rPr>
        <w:t>α</w:t>
      </w:r>
      <w:r w:rsidRPr="008C73C1">
        <w:rPr>
          <w:rFonts w:hAnsi="宋体" w:cs="Times New Roman"/>
          <w:sz w:val="24"/>
        </w:rPr>
        <w:t>，得3tan</w:t>
      </w:r>
      <w:r w:rsidRPr="008C73C1">
        <w:rPr>
          <w:rFonts w:hAnsi="宋体" w:cs="Times New Roman"/>
          <w:sz w:val="24"/>
          <w:vertAlign w:val="superscript"/>
        </w:rPr>
        <w:t>2</w:t>
      </w:r>
      <w:r w:rsidRPr="008C73C1">
        <w:rPr>
          <w:rFonts w:hAnsi="宋体" w:cs="Times New Roman"/>
          <w:i/>
          <w:sz w:val="24"/>
        </w:rPr>
        <w:t>α</w:t>
      </w:r>
      <w:r w:rsidRPr="008C73C1">
        <w:rPr>
          <w:rFonts w:hAnsi="宋体" w:cs="Times New Roman"/>
          <w:sz w:val="24"/>
        </w:rPr>
        <w:t xml:space="preserve">－8tan </w:t>
      </w:r>
      <w:r w:rsidRPr="008C73C1">
        <w:rPr>
          <w:rFonts w:hAnsi="宋体" w:cs="Times New Roman"/>
          <w:i/>
          <w:sz w:val="24"/>
        </w:rPr>
        <w:t>α</w:t>
      </w:r>
      <w:r w:rsidRPr="008C73C1">
        <w:rPr>
          <w:rFonts w:hAnsi="宋体" w:cs="Times New Roman"/>
          <w:sz w:val="24"/>
        </w:rPr>
        <w:t xml:space="preserve">－3＝0，tan </w:t>
      </w:r>
      <w:r w:rsidRPr="008C73C1">
        <w:rPr>
          <w:rFonts w:hAnsi="宋体" w:cs="Times New Roman"/>
          <w:i/>
          <w:sz w:val="24"/>
        </w:rPr>
        <w:t>α</w:t>
      </w:r>
      <w:r w:rsidRPr="008C73C1">
        <w:rPr>
          <w:rFonts w:hAnsi="宋体" w:cs="Times New Roman"/>
          <w:sz w:val="24"/>
        </w:rPr>
        <w:t xml:space="preserve">＝3或tan </w:t>
      </w:r>
      <w:r w:rsidRPr="008C73C1">
        <w:rPr>
          <w:rFonts w:hAnsi="宋体" w:cs="Times New Roman"/>
          <w:i/>
          <w:sz w:val="24"/>
        </w:rPr>
        <w:t>α</w:t>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f(1</w:instrText>
      </w:r>
      <w:r w:rsidRPr="008C73C1">
        <w:rPr>
          <w:rFonts w:hAnsi="宋体" w:cs="Times New Roman"/>
          <w:i/>
          <w:sz w:val="24"/>
        </w:rPr>
        <w:instrText>,</w:instrText>
      </w:r>
      <w:r w:rsidRPr="008C73C1">
        <w:rPr>
          <w:rFonts w:hAnsi="宋体" w:cs="Times New Roman"/>
          <w:sz w:val="24"/>
        </w:rPr>
        <w:instrText>3)</w:instrText>
      </w:r>
      <w:r w:rsidR="00E05C27" w:rsidRPr="008C73C1">
        <w:rPr>
          <w:rFonts w:hAnsi="宋体" w:cs="宋体-方正超大字符集"/>
          <w:sz w:val="24"/>
        </w:rPr>
        <w:fldChar w:fldCharType="end"/>
      </w:r>
      <w:r w:rsidRPr="008C73C1">
        <w:rPr>
          <w:rFonts w:hAnsi="宋体" w:cs="Times New Roman"/>
          <w:sz w:val="24"/>
        </w:rPr>
        <w:t>，代入tan 2</w:t>
      </w:r>
      <w:r w:rsidRPr="008C73C1">
        <w:rPr>
          <w:rFonts w:hAnsi="宋体" w:cs="Times New Roman"/>
          <w:i/>
          <w:sz w:val="24"/>
        </w:rPr>
        <w:t>α</w:t>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 xml:space="preserve">f(2tan </w:instrText>
      </w:r>
      <w:r w:rsidRPr="008C73C1">
        <w:rPr>
          <w:rFonts w:hAnsi="宋体" w:cs="Times New Roman"/>
          <w:i/>
          <w:sz w:val="24"/>
        </w:rPr>
        <w:instrText>α,</w:instrText>
      </w:r>
      <w:r w:rsidRPr="008C73C1">
        <w:rPr>
          <w:rFonts w:hAnsi="宋体" w:cs="Times New Roman"/>
          <w:sz w:val="24"/>
        </w:rPr>
        <w:instrText>1－tan</w:instrText>
      </w:r>
      <w:r w:rsidRPr="008C73C1">
        <w:rPr>
          <w:rFonts w:hAnsi="宋体" w:cs="Times New Roman"/>
          <w:sz w:val="24"/>
          <w:vertAlign w:val="superscript"/>
        </w:rPr>
        <w:instrText>2</w:instrText>
      </w:r>
      <w:r w:rsidRPr="008C73C1">
        <w:rPr>
          <w:rFonts w:hAnsi="宋体" w:cs="Times New Roman"/>
          <w:i/>
          <w:sz w:val="24"/>
        </w:rPr>
        <w:instrText>α</w:instrText>
      </w:r>
      <w:r w:rsidRPr="008C73C1">
        <w:rPr>
          <w:rFonts w:hAnsi="宋体" w:cs="Times New Roman"/>
          <w:sz w:val="24"/>
        </w:rPr>
        <w:instrText>)</w:instrText>
      </w:r>
      <w:r w:rsidR="00E05C27" w:rsidRPr="008C73C1">
        <w:rPr>
          <w:rFonts w:hAnsi="宋体" w:cs="宋体-方正超大字符集"/>
          <w:sz w:val="24"/>
        </w:rPr>
        <w:fldChar w:fldCharType="end"/>
      </w:r>
      <w:r w:rsidRPr="008C73C1">
        <w:rPr>
          <w:rFonts w:hAnsi="宋体" w:cs="Times New Roman"/>
          <w:sz w:val="24"/>
        </w:rPr>
        <w:t>，得到tan 2</w:t>
      </w:r>
      <w:r w:rsidRPr="008C73C1">
        <w:rPr>
          <w:rFonts w:hAnsi="宋体" w:cs="Times New Roman"/>
          <w:i/>
          <w:sz w:val="24"/>
        </w:rPr>
        <w:t>α</w:t>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f(3</w:instrText>
      </w:r>
      <w:r w:rsidRPr="008C73C1">
        <w:rPr>
          <w:rFonts w:hAnsi="宋体" w:cs="Times New Roman"/>
          <w:i/>
          <w:sz w:val="24"/>
        </w:rPr>
        <w:instrText>,</w:instrText>
      </w:r>
      <w:r w:rsidRPr="008C73C1">
        <w:rPr>
          <w:rFonts w:hAnsi="宋体" w:cs="Times New Roman"/>
          <w:sz w:val="24"/>
        </w:rPr>
        <w:instrText>4)</w:instrText>
      </w:r>
      <w:r w:rsidR="00E05C27" w:rsidRPr="008C73C1">
        <w:rPr>
          <w:rFonts w:hAnsi="宋体" w:cs="宋体-方正超大字符集"/>
          <w:sz w:val="24"/>
        </w:rPr>
        <w:fldChar w:fldCharType="end"/>
      </w:r>
      <w:r w:rsidRPr="008C73C1">
        <w:rPr>
          <w:rFonts w:hAnsi="宋体" w:cs="Times New Roman"/>
          <w:sz w:val="24"/>
        </w:rPr>
        <w:t>.</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 xml:space="preserve">解法二　(猜想法)由给出的数据及选项的唯一性，记sin </w:t>
      </w:r>
      <w:r w:rsidRPr="008C73C1">
        <w:rPr>
          <w:rFonts w:hAnsi="宋体" w:cs="Times New Roman"/>
          <w:i/>
          <w:sz w:val="24"/>
        </w:rPr>
        <w:t>α</w:t>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f(3</w:instrText>
      </w:r>
      <w:r w:rsidRPr="008C73C1">
        <w:rPr>
          <w:rFonts w:hAnsi="宋体" w:cs="Times New Roman"/>
          <w:i/>
          <w:sz w:val="24"/>
        </w:rPr>
        <w:instrText>,</w:instrText>
      </w:r>
      <w:r w:rsidRPr="008C73C1">
        <w:rPr>
          <w:rFonts w:hAnsi="宋体" w:cs="Times New Roman"/>
          <w:sz w:val="24"/>
        </w:rPr>
        <w:instrText>\r(10))</w:instrText>
      </w:r>
      <w:r w:rsidR="00E05C27" w:rsidRPr="008C73C1">
        <w:rPr>
          <w:rFonts w:hAnsi="宋体" w:cs="宋体-方正超大字符集"/>
          <w:sz w:val="24"/>
        </w:rPr>
        <w:fldChar w:fldCharType="end"/>
      </w:r>
      <w:r w:rsidRPr="008C73C1">
        <w:rPr>
          <w:rFonts w:hAnsi="宋体" w:cs="Times New Roman"/>
          <w:sz w:val="24"/>
        </w:rPr>
        <w:t xml:space="preserve">，cos </w:t>
      </w:r>
      <w:r w:rsidRPr="008C73C1">
        <w:rPr>
          <w:rFonts w:hAnsi="宋体" w:cs="Times New Roman"/>
          <w:i/>
          <w:sz w:val="24"/>
        </w:rPr>
        <w:t>α</w:t>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f(1</w:instrText>
      </w:r>
      <w:r w:rsidRPr="008C73C1">
        <w:rPr>
          <w:rFonts w:hAnsi="宋体" w:cs="Times New Roman"/>
          <w:i/>
          <w:sz w:val="24"/>
        </w:rPr>
        <w:instrText>,</w:instrText>
      </w:r>
      <w:r w:rsidRPr="008C73C1">
        <w:rPr>
          <w:rFonts w:hAnsi="宋体" w:cs="Times New Roman"/>
          <w:sz w:val="24"/>
        </w:rPr>
        <w:instrText>\r(10))</w:instrText>
      </w:r>
      <w:r w:rsidR="00E05C27" w:rsidRPr="008C73C1">
        <w:rPr>
          <w:rFonts w:hAnsi="宋体" w:cs="宋体-方正超大字符集"/>
          <w:sz w:val="24"/>
        </w:rPr>
        <w:fldChar w:fldCharType="end"/>
      </w:r>
      <w:r w:rsidRPr="008C73C1">
        <w:rPr>
          <w:rFonts w:hAnsi="宋体" w:cs="Times New Roman"/>
          <w:sz w:val="24"/>
        </w:rPr>
        <w:t xml:space="preserve">，这时sin </w:t>
      </w:r>
      <w:r w:rsidRPr="008C73C1">
        <w:rPr>
          <w:rFonts w:hAnsi="宋体" w:cs="Times New Roman"/>
          <w:i/>
          <w:sz w:val="24"/>
        </w:rPr>
        <w:t>α</w:t>
      </w:r>
      <w:r w:rsidRPr="008C73C1">
        <w:rPr>
          <w:rFonts w:hAnsi="宋体" w:cs="Times New Roman"/>
          <w:sz w:val="24"/>
        </w:rPr>
        <w:t xml:space="preserve">＋2cos </w:t>
      </w:r>
      <w:r w:rsidRPr="008C73C1">
        <w:rPr>
          <w:rFonts w:hAnsi="宋体" w:cs="Times New Roman"/>
          <w:i/>
          <w:sz w:val="24"/>
        </w:rPr>
        <w:t>α</w:t>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f(\r(10)</w:instrText>
      </w:r>
      <w:r w:rsidRPr="008C73C1">
        <w:rPr>
          <w:rFonts w:hAnsi="宋体" w:cs="Times New Roman"/>
          <w:i/>
          <w:sz w:val="24"/>
        </w:rPr>
        <w:instrText>,</w:instrText>
      </w:r>
      <w:r w:rsidRPr="008C73C1">
        <w:rPr>
          <w:rFonts w:hAnsi="宋体" w:cs="Times New Roman"/>
          <w:sz w:val="24"/>
        </w:rPr>
        <w:instrText>2)</w:instrText>
      </w:r>
      <w:r w:rsidR="00E05C27" w:rsidRPr="008C73C1">
        <w:rPr>
          <w:rFonts w:hAnsi="宋体" w:cs="宋体-方正超大字符集"/>
          <w:sz w:val="24"/>
        </w:rPr>
        <w:fldChar w:fldCharType="end"/>
      </w:r>
      <w:r w:rsidRPr="008C73C1">
        <w:rPr>
          <w:rFonts w:hAnsi="宋体" w:cs="Times New Roman"/>
          <w:sz w:val="24"/>
        </w:rPr>
        <w:t xml:space="preserve">符合要求，此时tan </w:t>
      </w:r>
      <w:r w:rsidRPr="008C73C1">
        <w:rPr>
          <w:rFonts w:hAnsi="宋体" w:cs="Times New Roman"/>
          <w:i/>
          <w:sz w:val="24"/>
        </w:rPr>
        <w:t>α</w:t>
      </w:r>
      <w:r w:rsidRPr="008C73C1">
        <w:rPr>
          <w:rFonts w:hAnsi="宋体" w:cs="Times New Roman"/>
          <w:sz w:val="24"/>
        </w:rPr>
        <w:t>＝3，代入二倍角公式得到答案C.</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答案：C</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5</w:t>
      </w:r>
      <w:r w:rsidRPr="008C73C1">
        <w:rPr>
          <w:rFonts w:hAnsi="宋体" w:cs="Times New Roman"/>
          <w:noProof/>
          <w:sz w:val="24"/>
        </w:rPr>
        <w:drawing>
          <wp:inline distT="0" distB="0" distL="0" distR="0">
            <wp:extent cx="19050" cy="19050"/>
            <wp:effectExtent l="19050" t="0" r="0" b="0"/>
            <wp:docPr id="4" name="Picture 5"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ww.xkb1.com              新课标第一网不用注册，免费下载！"/>
                    <pic:cNvPicPr>
                      <a:picLocks noChangeAspect="1" noChangeArrowheads="1"/>
                    </pic:cNvPicPr>
                  </pic:nvPicPr>
                  <pic:blipFill>
                    <a:blip r:embed="rId10"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8C73C1">
        <w:rPr>
          <w:rFonts w:hAnsi="宋体" w:cs="Times New Roman"/>
          <w:sz w:val="24"/>
        </w:rPr>
        <w:t xml:space="preserve">．已知sin </w:t>
      </w:r>
      <w:r w:rsidRPr="008C73C1">
        <w:rPr>
          <w:rFonts w:hAnsi="宋体" w:cs="Times New Roman"/>
          <w:i/>
          <w:sz w:val="24"/>
        </w:rPr>
        <w:t>α</w:t>
      </w:r>
      <w:r w:rsidRPr="008C73C1">
        <w:rPr>
          <w:rFonts w:hAnsi="宋体" w:cs="Times New Roman"/>
          <w:sz w:val="24"/>
        </w:rPr>
        <w:t xml:space="preserve">－cos </w:t>
      </w:r>
      <w:r w:rsidRPr="008C73C1">
        <w:rPr>
          <w:rFonts w:hAnsi="宋体" w:cs="Times New Roman"/>
          <w:i/>
          <w:sz w:val="24"/>
        </w:rPr>
        <w:t>α</w:t>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r(2)</w:instrText>
      </w:r>
      <w:r w:rsidR="00E05C27" w:rsidRPr="008C73C1">
        <w:rPr>
          <w:rFonts w:hAnsi="宋体" w:cs="宋体-方正超大字符集"/>
          <w:sz w:val="24"/>
        </w:rPr>
        <w:fldChar w:fldCharType="end"/>
      </w:r>
      <w:r w:rsidRPr="008C73C1">
        <w:rPr>
          <w:rFonts w:hAnsi="宋体" w:cs="Times New Roman"/>
          <w:sz w:val="24"/>
        </w:rPr>
        <w:t>，</w:t>
      </w:r>
      <w:r w:rsidRPr="008C73C1">
        <w:rPr>
          <w:rFonts w:hAnsi="宋体" w:cs="Times New Roman"/>
          <w:i/>
          <w:sz w:val="24"/>
        </w:rPr>
        <w:t>α</w:t>
      </w:r>
      <w:r w:rsidRPr="008C73C1">
        <w:rPr>
          <w:rFonts w:hAnsi="宋体" w:cs="宋体" w:hint="eastAsia"/>
          <w:sz w:val="24"/>
        </w:rPr>
        <w:t>∈</w:t>
      </w:r>
      <w:r w:rsidRPr="008C73C1">
        <w:rPr>
          <w:rFonts w:hAnsi="宋体" w:cs="Times New Roman"/>
          <w:sz w:val="24"/>
        </w:rPr>
        <w:t>(0，π)，则sin 2</w:t>
      </w:r>
      <w:r w:rsidRPr="008C73C1">
        <w:rPr>
          <w:rFonts w:hAnsi="宋体" w:cs="Times New Roman"/>
          <w:i/>
          <w:sz w:val="24"/>
        </w:rPr>
        <w:t>α</w:t>
      </w:r>
      <w:r w:rsidRPr="008C73C1">
        <w:rPr>
          <w:rFonts w:hAnsi="宋体" w:cs="Times New Roman"/>
          <w:sz w:val="24"/>
        </w:rPr>
        <w:t>＝(　　)</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 xml:space="preserve">A．－1 </w:t>
      </w:r>
      <w:r w:rsidRPr="008C73C1">
        <w:rPr>
          <w:rFonts w:hAnsi="宋体" w:cs="Times New Roman"/>
          <w:sz w:val="24"/>
        </w:rPr>
        <w:tab/>
        <w:t>B．－</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f(\r(2)</w:instrText>
      </w:r>
      <w:r w:rsidRPr="008C73C1">
        <w:rPr>
          <w:rFonts w:hAnsi="宋体" w:cs="Times New Roman"/>
          <w:i/>
          <w:sz w:val="24"/>
        </w:rPr>
        <w:instrText>,</w:instrText>
      </w:r>
      <w:r w:rsidRPr="008C73C1">
        <w:rPr>
          <w:rFonts w:hAnsi="宋体" w:cs="Times New Roman"/>
          <w:sz w:val="24"/>
        </w:rPr>
        <w:instrText>2)</w:instrText>
      </w:r>
      <w:r w:rsidR="00E05C27" w:rsidRPr="008C73C1">
        <w:rPr>
          <w:rFonts w:hAnsi="宋体" w:cs="宋体-方正超大字符集"/>
          <w:sz w:val="24"/>
        </w:rPr>
        <w:fldChar w:fldCharType="end"/>
      </w:r>
      <w:r w:rsidRPr="008C73C1">
        <w:rPr>
          <w:rFonts w:hAnsi="宋体" w:cs="Times New Roman"/>
          <w:sz w:val="24"/>
        </w:rPr>
        <w:t xml:space="preserve">  </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C.</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f(\r(2)</w:instrText>
      </w:r>
      <w:r w:rsidRPr="008C73C1">
        <w:rPr>
          <w:rFonts w:hAnsi="宋体" w:cs="Times New Roman"/>
          <w:i/>
          <w:sz w:val="24"/>
        </w:rPr>
        <w:instrText>,</w:instrText>
      </w:r>
      <w:r w:rsidRPr="008C73C1">
        <w:rPr>
          <w:rFonts w:hAnsi="宋体" w:cs="Times New Roman"/>
          <w:sz w:val="24"/>
        </w:rPr>
        <w:instrText>2)</w:instrText>
      </w:r>
      <w:r w:rsidR="00E05C27" w:rsidRPr="008C73C1">
        <w:rPr>
          <w:rFonts w:hAnsi="宋体" w:cs="宋体-方正超大字符集"/>
          <w:sz w:val="24"/>
        </w:rPr>
        <w:fldChar w:fldCharType="end"/>
      </w:r>
      <w:r w:rsidRPr="008C73C1">
        <w:rPr>
          <w:rFonts w:hAnsi="宋体" w:cs="Times New Roman"/>
          <w:sz w:val="24"/>
        </w:rPr>
        <w:t xml:space="preserve"> </w:t>
      </w:r>
      <w:r w:rsidRPr="008C73C1">
        <w:rPr>
          <w:rFonts w:hAnsi="宋体" w:cs="Times New Roman"/>
          <w:sz w:val="24"/>
        </w:rPr>
        <w:tab/>
        <w:t>D．1</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解析：</w:t>
      </w:r>
      <w:r w:rsidRPr="008C73C1">
        <w:rPr>
          <w:rFonts w:hAnsi="宋体" w:cs="宋体" w:hint="eastAsia"/>
          <w:sz w:val="24"/>
        </w:rPr>
        <w:t>∵</w:t>
      </w:r>
      <w:r w:rsidRPr="008C73C1">
        <w:rPr>
          <w:rFonts w:hAnsi="宋体" w:cs="Times New Roman"/>
          <w:sz w:val="24"/>
        </w:rPr>
        <w:t xml:space="preserve">sin </w:t>
      </w:r>
      <w:r w:rsidRPr="008C73C1">
        <w:rPr>
          <w:rFonts w:hAnsi="宋体" w:cs="Times New Roman"/>
          <w:i/>
          <w:sz w:val="24"/>
        </w:rPr>
        <w:t>α</w:t>
      </w:r>
      <w:r w:rsidRPr="008C73C1">
        <w:rPr>
          <w:rFonts w:hAnsi="宋体" w:cs="Times New Roman"/>
          <w:sz w:val="24"/>
        </w:rPr>
        <w:t xml:space="preserve">－cos </w:t>
      </w:r>
      <w:r w:rsidRPr="008C73C1">
        <w:rPr>
          <w:rFonts w:hAnsi="宋体" w:cs="Times New Roman"/>
          <w:i/>
          <w:sz w:val="24"/>
        </w:rPr>
        <w:t>α</w:t>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r(2)</w:instrText>
      </w:r>
      <w:r w:rsidR="00E05C27" w:rsidRPr="008C73C1">
        <w:rPr>
          <w:rFonts w:hAnsi="宋体" w:cs="宋体-方正超大字符集"/>
          <w:sz w:val="24"/>
        </w:rPr>
        <w:fldChar w:fldCharType="end"/>
      </w:r>
      <w:r w:rsidRPr="008C73C1">
        <w:rPr>
          <w:rFonts w:hAnsi="宋体" w:cs="Times New Roman"/>
          <w:sz w:val="24"/>
        </w:rPr>
        <w:t>，</w:t>
      </w:r>
      <w:r w:rsidRPr="008C73C1">
        <w:rPr>
          <w:rFonts w:hAnsi="宋体" w:cs="宋体" w:hint="eastAsia"/>
          <w:sz w:val="24"/>
        </w:rPr>
        <w:t>∴</w:t>
      </w:r>
      <w:r w:rsidRPr="008C73C1">
        <w:rPr>
          <w:rFonts w:hAnsi="宋体" w:cs="Times New Roman"/>
          <w:sz w:val="24"/>
        </w:rPr>
        <w:t>1－2sin</w:t>
      </w:r>
      <w:r w:rsidRPr="008C73C1">
        <w:rPr>
          <w:rFonts w:hAnsi="宋体" w:cs="Times New Roman"/>
          <w:i/>
          <w:sz w:val="24"/>
        </w:rPr>
        <w:t>α</w:t>
      </w:r>
      <w:r w:rsidRPr="008C73C1">
        <w:rPr>
          <w:rFonts w:hAnsi="宋体" w:cs="Times New Roman"/>
          <w:sz w:val="24"/>
        </w:rPr>
        <w:t>cos</w:t>
      </w:r>
      <w:r w:rsidRPr="008C73C1">
        <w:rPr>
          <w:rFonts w:hAnsi="宋体" w:cs="Times New Roman"/>
          <w:i/>
          <w:sz w:val="24"/>
        </w:rPr>
        <w:t>α</w:t>
      </w:r>
      <w:r w:rsidRPr="008C73C1">
        <w:rPr>
          <w:rFonts w:hAnsi="宋体" w:cs="Times New Roman"/>
          <w:sz w:val="24"/>
        </w:rPr>
        <w:t>＝2，</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即sin 2</w:t>
      </w:r>
      <w:r w:rsidRPr="008C73C1">
        <w:rPr>
          <w:rFonts w:hAnsi="宋体" w:cs="Times New Roman"/>
          <w:i/>
          <w:sz w:val="24"/>
        </w:rPr>
        <w:t>α</w:t>
      </w:r>
      <w:r w:rsidRPr="008C73C1">
        <w:rPr>
          <w:rFonts w:hAnsi="宋体" w:cs="Times New Roman"/>
          <w:sz w:val="24"/>
        </w:rPr>
        <w:t>＝－1.</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答案：A</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6．</w:t>
      </w:r>
      <w:r w:rsidRPr="008C73C1">
        <w:rPr>
          <w:rFonts w:hAnsi="宋体" w:cs="Times New Roman"/>
          <w:noProof/>
          <w:sz w:val="24"/>
        </w:rPr>
        <w:drawing>
          <wp:inline distT="0" distB="0" distL="0" distR="0">
            <wp:extent cx="19050" cy="19050"/>
            <wp:effectExtent l="19050" t="0" r="0" b="0"/>
            <wp:docPr id="6" name="Picture 7"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ww.xkb1.com              新课标第一网不用注册，免费下载！"/>
                    <pic:cNvPicPr>
                      <a:picLocks noChangeAspect="1" noChangeArrowheads="1"/>
                    </pic:cNvPicPr>
                  </pic:nvPicPr>
                  <pic:blipFill>
                    <a:blip r:embed="rId10"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8C73C1">
        <w:rPr>
          <w:rFonts w:hAnsi="宋体" w:cs="Times New Roman"/>
          <w:sz w:val="24"/>
        </w:rPr>
        <w:t>(2014年云</w:t>
      </w:r>
      <w:r w:rsidRPr="008C73C1">
        <w:rPr>
          <w:rFonts w:hAnsi="宋体" w:cs="Times New Roman"/>
          <w:noProof/>
          <w:sz w:val="24"/>
        </w:rPr>
        <w:drawing>
          <wp:inline distT="0" distB="0" distL="0" distR="0">
            <wp:extent cx="19050" cy="19050"/>
            <wp:effectExtent l="19050" t="0" r="0" b="0"/>
            <wp:docPr id="7" name="Picture 8"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ww.xkb1.com              新课标第一网不用注册，免费下载！"/>
                    <pic:cNvPicPr>
                      <a:picLocks noChangeAspect="1" noChangeArrowheads="1"/>
                    </pic:cNvPicPr>
                  </pic:nvPicPr>
                  <pic:blipFill>
                    <a:blip r:embed="rId10"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8C73C1">
        <w:rPr>
          <w:rFonts w:hAnsi="宋体" w:cs="Times New Roman"/>
          <w:sz w:val="24"/>
        </w:rPr>
        <w:t>南模拟)已知sin</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b\lc\(\rc\)(\a\vs4\al\co1(</w:instrText>
      </w:r>
      <w:r w:rsidRPr="008C73C1">
        <w:rPr>
          <w:rFonts w:hAnsi="宋体" w:cs="Times New Roman"/>
          <w:i/>
          <w:sz w:val="24"/>
        </w:rPr>
        <w:instrText>x</w:instrText>
      </w:r>
      <w:r w:rsidRPr="008C73C1">
        <w:rPr>
          <w:rFonts w:hAnsi="宋体" w:cs="Times New Roman"/>
          <w:sz w:val="24"/>
        </w:rPr>
        <w:instrText>－\f(π</w:instrText>
      </w:r>
      <w:r w:rsidRPr="008C73C1">
        <w:rPr>
          <w:rFonts w:hAnsi="宋体" w:cs="Times New Roman"/>
          <w:i/>
          <w:sz w:val="24"/>
        </w:rPr>
        <w:instrText>,</w:instrText>
      </w:r>
      <w:r w:rsidRPr="008C73C1">
        <w:rPr>
          <w:rFonts w:hAnsi="宋体" w:cs="Times New Roman"/>
          <w:sz w:val="24"/>
        </w:rPr>
        <w:instrText>4)))</w:instrText>
      </w:r>
      <w:r w:rsidR="00E05C27" w:rsidRPr="008C73C1">
        <w:rPr>
          <w:rFonts w:hAnsi="宋体" w:cs="宋体-方正超大字符集"/>
          <w:sz w:val="24"/>
        </w:rPr>
        <w:fldChar w:fldCharType="end"/>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f(3</w:instrText>
      </w:r>
      <w:r w:rsidRPr="008C73C1">
        <w:rPr>
          <w:rFonts w:hAnsi="宋体" w:cs="Times New Roman"/>
          <w:i/>
          <w:sz w:val="24"/>
        </w:rPr>
        <w:instrText>,</w:instrText>
      </w:r>
      <w:r w:rsidRPr="008C73C1">
        <w:rPr>
          <w:rFonts w:hAnsi="宋体" w:cs="Times New Roman"/>
          <w:sz w:val="24"/>
        </w:rPr>
        <w:instrText>5)</w:instrText>
      </w:r>
      <w:r w:rsidR="00E05C27" w:rsidRPr="008C73C1">
        <w:rPr>
          <w:rFonts w:hAnsi="宋体" w:cs="宋体-方正超大字符集"/>
          <w:sz w:val="24"/>
        </w:rPr>
        <w:fldChar w:fldCharType="end"/>
      </w:r>
      <w:r w:rsidRPr="008C73C1">
        <w:rPr>
          <w:rFonts w:hAnsi="宋体" w:cs="Times New Roman"/>
          <w:sz w:val="24"/>
        </w:rPr>
        <w:t>，则sin 2</w:t>
      </w:r>
      <w:r w:rsidRPr="008C73C1">
        <w:rPr>
          <w:rFonts w:hAnsi="宋体" w:cs="Times New Roman"/>
          <w:i/>
          <w:sz w:val="24"/>
        </w:rPr>
        <w:t>x</w:t>
      </w:r>
      <w:r w:rsidRPr="008C73C1">
        <w:rPr>
          <w:rFonts w:hAnsi="宋体" w:cs="Times New Roman"/>
          <w:sz w:val="24"/>
        </w:rPr>
        <w:t>的值为(　　)</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A．－</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f(7</w:instrText>
      </w:r>
      <w:r w:rsidRPr="008C73C1">
        <w:rPr>
          <w:rFonts w:hAnsi="宋体" w:cs="Times New Roman"/>
          <w:i/>
          <w:sz w:val="24"/>
        </w:rPr>
        <w:instrText>,</w:instrText>
      </w:r>
      <w:r w:rsidRPr="008C73C1">
        <w:rPr>
          <w:rFonts w:hAnsi="宋体" w:cs="Times New Roman"/>
          <w:sz w:val="24"/>
        </w:rPr>
        <w:instrText>25)</w:instrText>
      </w:r>
      <w:r w:rsidR="00E05C27" w:rsidRPr="008C73C1">
        <w:rPr>
          <w:rFonts w:hAnsi="宋体" w:cs="宋体-方正超大字符集"/>
          <w:sz w:val="24"/>
        </w:rPr>
        <w:fldChar w:fldCharType="end"/>
      </w:r>
      <w:r w:rsidRPr="008C73C1">
        <w:rPr>
          <w:rFonts w:hAnsi="宋体" w:cs="Times New Roman"/>
          <w:sz w:val="24"/>
        </w:rPr>
        <w:t xml:space="preserve">  B.</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f(7</w:instrText>
      </w:r>
      <w:r w:rsidRPr="008C73C1">
        <w:rPr>
          <w:rFonts w:hAnsi="宋体" w:cs="Times New Roman"/>
          <w:i/>
          <w:sz w:val="24"/>
        </w:rPr>
        <w:instrText>,</w:instrText>
      </w:r>
      <w:r w:rsidRPr="008C73C1">
        <w:rPr>
          <w:rFonts w:hAnsi="宋体" w:cs="Times New Roman"/>
          <w:sz w:val="24"/>
        </w:rPr>
        <w:instrText>25)</w:instrText>
      </w:r>
      <w:r w:rsidR="00E05C27" w:rsidRPr="008C73C1">
        <w:rPr>
          <w:rFonts w:hAnsi="宋体" w:cs="宋体-方正超大字符集"/>
          <w:sz w:val="24"/>
        </w:rPr>
        <w:fldChar w:fldCharType="end"/>
      </w:r>
      <w:r w:rsidRPr="008C73C1">
        <w:rPr>
          <w:rFonts w:hAnsi="宋体" w:cs="Times New Roman"/>
          <w:sz w:val="24"/>
        </w:rPr>
        <w:t xml:space="preserve">  C.</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f(9</w:instrText>
      </w:r>
      <w:r w:rsidRPr="008C73C1">
        <w:rPr>
          <w:rFonts w:hAnsi="宋体" w:cs="Times New Roman"/>
          <w:i/>
          <w:sz w:val="24"/>
        </w:rPr>
        <w:instrText>,</w:instrText>
      </w:r>
      <w:r w:rsidRPr="008C73C1">
        <w:rPr>
          <w:rFonts w:hAnsi="宋体" w:cs="Times New Roman"/>
          <w:sz w:val="24"/>
        </w:rPr>
        <w:instrText>25)</w:instrText>
      </w:r>
      <w:r w:rsidR="00E05C27" w:rsidRPr="008C73C1">
        <w:rPr>
          <w:rFonts w:hAnsi="宋体" w:cs="宋体-方正超大字符集"/>
          <w:sz w:val="24"/>
        </w:rPr>
        <w:fldChar w:fldCharType="end"/>
      </w:r>
      <w:r w:rsidRPr="008C73C1">
        <w:rPr>
          <w:rFonts w:hAnsi="宋体" w:cs="Times New Roman"/>
          <w:sz w:val="24"/>
        </w:rPr>
        <w:t xml:space="preserve">  D.</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f(16</w:instrText>
      </w:r>
      <w:r w:rsidRPr="008C73C1">
        <w:rPr>
          <w:rFonts w:hAnsi="宋体" w:cs="Times New Roman"/>
          <w:i/>
          <w:sz w:val="24"/>
        </w:rPr>
        <w:instrText>,</w:instrText>
      </w:r>
      <w:r w:rsidRPr="008C73C1">
        <w:rPr>
          <w:rFonts w:hAnsi="宋体" w:cs="Times New Roman"/>
          <w:sz w:val="24"/>
        </w:rPr>
        <w:instrText>25)</w:instrText>
      </w:r>
      <w:r w:rsidR="00E05C27" w:rsidRPr="008C73C1">
        <w:rPr>
          <w:rFonts w:hAnsi="宋体" w:cs="宋体-方正超大字符集"/>
          <w:sz w:val="24"/>
        </w:rPr>
        <w:fldChar w:fldCharType="end"/>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解析：依题意得</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f(\r(2)</w:instrText>
      </w:r>
      <w:r w:rsidRPr="008C73C1">
        <w:rPr>
          <w:rFonts w:hAnsi="宋体" w:cs="Times New Roman"/>
          <w:i/>
          <w:sz w:val="24"/>
        </w:rPr>
        <w:instrText>,</w:instrText>
      </w:r>
      <w:r w:rsidRPr="008C73C1">
        <w:rPr>
          <w:rFonts w:hAnsi="宋体" w:cs="Times New Roman"/>
          <w:sz w:val="24"/>
        </w:rPr>
        <w:instrText>2)</w:instrText>
      </w:r>
      <w:r w:rsidR="00E05C27" w:rsidRPr="008C73C1">
        <w:rPr>
          <w:rFonts w:hAnsi="宋体" w:cs="宋体-方正超大字符集"/>
          <w:sz w:val="24"/>
        </w:rPr>
        <w:fldChar w:fldCharType="end"/>
      </w:r>
      <w:r w:rsidRPr="008C73C1">
        <w:rPr>
          <w:rFonts w:hAnsi="宋体" w:cs="Times New Roman"/>
          <w:sz w:val="24"/>
        </w:rPr>
        <w:t xml:space="preserve">(sin </w:t>
      </w:r>
      <w:r w:rsidRPr="008C73C1">
        <w:rPr>
          <w:rFonts w:hAnsi="宋体" w:cs="Times New Roman"/>
          <w:i/>
          <w:sz w:val="24"/>
        </w:rPr>
        <w:t>x</w:t>
      </w:r>
      <w:r w:rsidRPr="008C73C1">
        <w:rPr>
          <w:rFonts w:hAnsi="宋体" w:cs="Times New Roman"/>
          <w:sz w:val="24"/>
        </w:rPr>
        <w:t xml:space="preserve">－cos </w:t>
      </w:r>
      <w:r w:rsidRPr="008C73C1">
        <w:rPr>
          <w:rFonts w:hAnsi="宋体" w:cs="Times New Roman"/>
          <w:i/>
          <w:sz w:val="24"/>
        </w:rPr>
        <w:t>x</w:t>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f(3</w:instrText>
      </w:r>
      <w:r w:rsidRPr="008C73C1">
        <w:rPr>
          <w:rFonts w:hAnsi="宋体" w:cs="Times New Roman"/>
          <w:i/>
          <w:sz w:val="24"/>
        </w:rPr>
        <w:instrText>,</w:instrText>
      </w:r>
      <w:r w:rsidRPr="008C73C1">
        <w:rPr>
          <w:rFonts w:hAnsi="宋体" w:cs="Times New Roman"/>
          <w:sz w:val="24"/>
        </w:rPr>
        <w:instrText>5)</w:instrText>
      </w:r>
      <w:r w:rsidR="00E05C27" w:rsidRPr="008C73C1">
        <w:rPr>
          <w:rFonts w:hAnsi="宋体" w:cs="宋体-方正超大字符集"/>
          <w:sz w:val="24"/>
        </w:rPr>
        <w:fldChar w:fldCharType="end"/>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f(1</w:instrText>
      </w:r>
      <w:r w:rsidRPr="008C73C1">
        <w:rPr>
          <w:rFonts w:hAnsi="宋体" w:cs="Times New Roman"/>
          <w:i/>
          <w:sz w:val="24"/>
        </w:rPr>
        <w:instrText>,</w:instrText>
      </w:r>
      <w:r w:rsidRPr="008C73C1">
        <w:rPr>
          <w:rFonts w:hAnsi="宋体" w:cs="Times New Roman"/>
          <w:sz w:val="24"/>
        </w:rPr>
        <w:instrText>2)</w:instrText>
      </w:r>
      <w:r w:rsidR="00E05C27" w:rsidRPr="008C73C1">
        <w:rPr>
          <w:rFonts w:hAnsi="宋体" w:cs="宋体-方正超大字符集"/>
          <w:sz w:val="24"/>
        </w:rPr>
        <w:fldChar w:fldCharType="end"/>
      </w:r>
      <w:r w:rsidRPr="008C73C1">
        <w:rPr>
          <w:rFonts w:hAnsi="宋体" w:cs="Times New Roman"/>
          <w:sz w:val="24"/>
        </w:rPr>
        <w:t xml:space="preserve">(sin </w:t>
      </w:r>
      <w:r w:rsidRPr="008C73C1">
        <w:rPr>
          <w:rFonts w:hAnsi="宋体" w:cs="Times New Roman"/>
          <w:i/>
          <w:sz w:val="24"/>
        </w:rPr>
        <w:t>x</w:t>
      </w:r>
      <w:r w:rsidRPr="008C73C1">
        <w:rPr>
          <w:rFonts w:hAnsi="宋体" w:cs="Times New Roman"/>
          <w:sz w:val="24"/>
        </w:rPr>
        <w:t xml:space="preserve">－cos </w:t>
      </w:r>
      <w:r w:rsidRPr="008C73C1">
        <w:rPr>
          <w:rFonts w:hAnsi="宋体" w:cs="Times New Roman"/>
          <w:i/>
          <w:sz w:val="24"/>
        </w:rPr>
        <w:t>x</w:t>
      </w:r>
      <w:r w:rsidRPr="008C73C1">
        <w:rPr>
          <w:rFonts w:hAnsi="宋体" w:cs="Times New Roman"/>
          <w:sz w:val="24"/>
        </w:rPr>
        <w:t>)</w:t>
      </w:r>
      <w:r w:rsidRPr="008C73C1">
        <w:rPr>
          <w:rFonts w:hAnsi="宋体" w:cs="Times New Roman"/>
          <w:sz w:val="24"/>
          <w:vertAlign w:val="superscript"/>
        </w:rPr>
        <w:t>2</w:t>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f(9</w:instrText>
      </w:r>
      <w:r w:rsidRPr="008C73C1">
        <w:rPr>
          <w:rFonts w:hAnsi="宋体" w:cs="Times New Roman"/>
          <w:i/>
          <w:sz w:val="24"/>
        </w:rPr>
        <w:instrText>,</w:instrText>
      </w:r>
      <w:r w:rsidRPr="008C73C1">
        <w:rPr>
          <w:rFonts w:hAnsi="宋体" w:cs="Times New Roman"/>
          <w:sz w:val="24"/>
        </w:rPr>
        <w:instrText>25)</w:instrText>
      </w:r>
      <w:r w:rsidR="00E05C27" w:rsidRPr="008C73C1">
        <w:rPr>
          <w:rFonts w:hAnsi="宋体" w:cs="宋体-方正超大字符集"/>
          <w:sz w:val="24"/>
        </w:rPr>
        <w:fldChar w:fldCharType="end"/>
      </w:r>
      <w:r w:rsidRPr="008C73C1">
        <w:rPr>
          <w:rFonts w:hAnsi="宋体" w:cs="Times New Roman"/>
          <w:sz w:val="24"/>
        </w:rPr>
        <w:t>，1－sin 2</w:t>
      </w:r>
      <w:r w:rsidRPr="008C73C1">
        <w:rPr>
          <w:rFonts w:hAnsi="宋体" w:cs="Times New Roman"/>
          <w:i/>
          <w:sz w:val="24"/>
        </w:rPr>
        <w:t>x</w:t>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f(18</w:instrText>
      </w:r>
      <w:r w:rsidRPr="008C73C1">
        <w:rPr>
          <w:rFonts w:hAnsi="宋体" w:cs="Times New Roman"/>
          <w:i/>
          <w:sz w:val="24"/>
        </w:rPr>
        <w:instrText>,</w:instrText>
      </w:r>
      <w:r w:rsidRPr="008C73C1">
        <w:rPr>
          <w:rFonts w:hAnsi="宋体" w:cs="Times New Roman"/>
          <w:sz w:val="24"/>
        </w:rPr>
        <w:instrText>25)</w:instrText>
      </w:r>
      <w:r w:rsidR="00E05C27" w:rsidRPr="008C73C1">
        <w:rPr>
          <w:rFonts w:hAnsi="宋体" w:cs="宋体-方正超大字符集"/>
          <w:sz w:val="24"/>
        </w:rPr>
        <w:fldChar w:fldCharType="end"/>
      </w:r>
      <w:r w:rsidRPr="008C73C1">
        <w:rPr>
          <w:rFonts w:hAnsi="宋体" w:cs="Times New Roman"/>
          <w:sz w:val="24"/>
        </w:rPr>
        <w:t>，sin 2</w:t>
      </w:r>
      <w:r w:rsidRPr="008C73C1">
        <w:rPr>
          <w:rFonts w:hAnsi="宋体" w:cs="Times New Roman"/>
          <w:i/>
          <w:sz w:val="24"/>
        </w:rPr>
        <w:t>x</w:t>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f(7</w:instrText>
      </w:r>
      <w:r w:rsidRPr="008C73C1">
        <w:rPr>
          <w:rFonts w:hAnsi="宋体" w:cs="Times New Roman"/>
          <w:i/>
          <w:sz w:val="24"/>
        </w:rPr>
        <w:instrText>,</w:instrText>
      </w:r>
      <w:r w:rsidRPr="008C73C1">
        <w:rPr>
          <w:rFonts w:hAnsi="宋体" w:cs="Times New Roman"/>
          <w:sz w:val="24"/>
        </w:rPr>
        <w:instrText>25)</w:instrText>
      </w:r>
      <w:r w:rsidR="00E05C27" w:rsidRPr="008C73C1">
        <w:rPr>
          <w:rFonts w:hAnsi="宋体" w:cs="宋体-方正超大字符集"/>
          <w:sz w:val="24"/>
        </w:rPr>
        <w:fldChar w:fldCharType="end"/>
      </w:r>
      <w:r w:rsidRPr="008C73C1">
        <w:rPr>
          <w:rFonts w:hAnsi="宋体" w:cs="Times New Roman"/>
          <w:sz w:val="24"/>
        </w:rPr>
        <w:t>，选B.</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答案：B</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二、填空题</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7．(2013年高考四川卷)设sin 2</w:t>
      </w:r>
      <w:r w:rsidRPr="008C73C1">
        <w:rPr>
          <w:rFonts w:hAnsi="宋体" w:cs="Times New Roman"/>
          <w:i/>
          <w:sz w:val="24"/>
        </w:rPr>
        <w:t>α</w:t>
      </w:r>
      <w:r w:rsidRPr="008C73C1">
        <w:rPr>
          <w:rFonts w:hAnsi="宋体" w:cs="Times New Roman"/>
          <w:sz w:val="24"/>
        </w:rPr>
        <w:t xml:space="preserve">＝－sin </w:t>
      </w:r>
      <w:r w:rsidRPr="008C73C1">
        <w:rPr>
          <w:rFonts w:hAnsi="宋体" w:cs="Times New Roman"/>
          <w:i/>
          <w:sz w:val="24"/>
        </w:rPr>
        <w:t>α</w:t>
      </w:r>
      <w:r w:rsidRPr="008C73C1">
        <w:rPr>
          <w:rFonts w:hAnsi="宋体" w:cs="Times New Roman"/>
          <w:sz w:val="24"/>
        </w:rPr>
        <w:t>，</w:t>
      </w:r>
      <w:r w:rsidRPr="008C73C1">
        <w:rPr>
          <w:rFonts w:hAnsi="宋体" w:cs="Times New Roman"/>
          <w:i/>
          <w:sz w:val="24"/>
        </w:rPr>
        <w:t>α</w:t>
      </w:r>
      <w:r w:rsidRPr="008C73C1">
        <w:rPr>
          <w:rFonts w:hAnsi="宋体" w:cs="宋体" w:hint="eastAsia"/>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b\lc\(\rc\)(\a\vs4\al\co1(\f(π</w:instrText>
      </w:r>
      <w:r w:rsidRPr="008C73C1">
        <w:rPr>
          <w:rFonts w:hAnsi="宋体" w:cs="Times New Roman"/>
          <w:i/>
          <w:sz w:val="24"/>
        </w:rPr>
        <w:instrText>,</w:instrText>
      </w:r>
      <w:r w:rsidRPr="008C73C1">
        <w:rPr>
          <w:rFonts w:hAnsi="宋体" w:cs="Times New Roman"/>
          <w:sz w:val="24"/>
        </w:rPr>
        <w:instrText>2)，π))</w:instrText>
      </w:r>
      <w:r w:rsidR="00E05C27" w:rsidRPr="008C73C1">
        <w:rPr>
          <w:rFonts w:hAnsi="宋体" w:cs="宋体-方正超大字符集"/>
          <w:sz w:val="24"/>
        </w:rPr>
        <w:fldChar w:fldCharType="end"/>
      </w:r>
      <w:r w:rsidRPr="008C73C1">
        <w:rPr>
          <w:rFonts w:hAnsi="宋体" w:cs="Times New Roman"/>
          <w:sz w:val="24"/>
        </w:rPr>
        <w:t>，则tan 2</w:t>
      </w:r>
      <w:r w:rsidRPr="008C73C1">
        <w:rPr>
          <w:rFonts w:hAnsi="宋体" w:cs="Times New Roman"/>
          <w:i/>
          <w:sz w:val="24"/>
        </w:rPr>
        <w:t>α</w:t>
      </w:r>
      <w:r w:rsidRPr="008C73C1">
        <w:rPr>
          <w:rFonts w:hAnsi="宋体" w:cs="Times New Roman"/>
          <w:sz w:val="24"/>
        </w:rPr>
        <w:t>的值是________．</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lastRenderedPageBreak/>
        <w:t>解析：因为sin 2</w:t>
      </w:r>
      <w:r w:rsidRPr="008C73C1">
        <w:rPr>
          <w:rFonts w:hAnsi="宋体" w:cs="Times New Roman"/>
          <w:i/>
          <w:sz w:val="24"/>
        </w:rPr>
        <w:t>α</w:t>
      </w:r>
      <w:r w:rsidRPr="008C73C1">
        <w:rPr>
          <w:rFonts w:hAnsi="宋体" w:cs="Times New Roman"/>
          <w:sz w:val="24"/>
        </w:rPr>
        <w:t xml:space="preserve">＝－sin </w:t>
      </w:r>
      <w:r w:rsidRPr="008C73C1">
        <w:rPr>
          <w:rFonts w:hAnsi="宋体" w:cs="Times New Roman"/>
          <w:i/>
          <w:sz w:val="24"/>
        </w:rPr>
        <w:t>α</w:t>
      </w:r>
      <w:r w:rsidRPr="008C73C1">
        <w:rPr>
          <w:rFonts w:hAnsi="宋体" w:cs="Times New Roman"/>
          <w:sz w:val="24"/>
        </w:rPr>
        <w:t xml:space="preserve">，所以2sin </w:t>
      </w:r>
      <w:r w:rsidRPr="008C73C1">
        <w:rPr>
          <w:rFonts w:hAnsi="宋体" w:cs="Times New Roman"/>
          <w:i/>
          <w:sz w:val="24"/>
        </w:rPr>
        <w:t>α</w:t>
      </w:r>
      <w:r w:rsidRPr="008C73C1">
        <w:rPr>
          <w:rFonts w:hAnsi="宋体" w:cs="Times New Roman"/>
          <w:sz w:val="24"/>
        </w:rPr>
        <w:t xml:space="preserve">cos </w:t>
      </w:r>
      <w:r w:rsidRPr="008C73C1">
        <w:rPr>
          <w:rFonts w:hAnsi="宋体" w:cs="Times New Roman"/>
          <w:i/>
          <w:sz w:val="24"/>
        </w:rPr>
        <w:t>α</w:t>
      </w:r>
      <w:r w:rsidRPr="008C73C1">
        <w:rPr>
          <w:rFonts w:hAnsi="宋体" w:cs="Times New Roman"/>
          <w:sz w:val="24"/>
        </w:rPr>
        <w:t xml:space="preserve">＝－sin </w:t>
      </w:r>
      <w:r w:rsidRPr="008C73C1">
        <w:rPr>
          <w:rFonts w:hAnsi="宋体" w:cs="Times New Roman"/>
          <w:i/>
          <w:sz w:val="24"/>
        </w:rPr>
        <w:t>α</w:t>
      </w:r>
      <w:r w:rsidRPr="008C73C1">
        <w:rPr>
          <w:rFonts w:hAnsi="宋体" w:cs="Times New Roman"/>
          <w:sz w:val="24"/>
        </w:rPr>
        <w:t xml:space="preserve">，cos </w:t>
      </w:r>
      <w:r w:rsidRPr="008C73C1">
        <w:rPr>
          <w:rFonts w:hAnsi="宋体" w:cs="Times New Roman"/>
          <w:i/>
          <w:sz w:val="24"/>
        </w:rPr>
        <w:t>α</w:t>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f(1</w:instrText>
      </w:r>
      <w:r w:rsidRPr="008C73C1">
        <w:rPr>
          <w:rFonts w:hAnsi="宋体" w:cs="Times New Roman"/>
          <w:i/>
          <w:sz w:val="24"/>
        </w:rPr>
        <w:instrText>,</w:instrText>
      </w:r>
      <w:r w:rsidRPr="008C73C1">
        <w:rPr>
          <w:rFonts w:hAnsi="宋体" w:cs="Times New Roman"/>
          <w:sz w:val="24"/>
        </w:rPr>
        <w:instrText>2)</w:instrText>
      </w:r>
      <w:r w:rsidR="00E05C27" w:rsidRPr="008C73C1">
        <w:rPr>
          <w:rFonts w:hAnsi="宋体" w:cs="宋体-方正超大字符集"/>
          <w:sz w:val="24"/>
        </w:rPr>
        <w:fldChar w:fldCharType="end"/>
      </w:r>
      <w:r w:rsidRPr="008C73C1">
        <w:rPr>
          <w:rFonts w:hAnsi="宋体" w:cs="Times New Roman"/>
          <w:sz w:val="24"/>
        </w:rPr>
        <w:t>.又</w:t>
      </w:r>
      <w:r w:rsidRPr="008C73C1">
        <w:rPr>
          <w:rFonts w:hAnsi="宋体" w:cs="Times New Roman"/>
          <w:i/>
          <w:sz w:val="24"/>
        </w:rPr>
        <w:t>α</w:t>
      </w:r>
      <w:r w:rsidRPr="008C73C1">
        <w:rPr>
          <w:rFonts w:hAnsi="宋体" w:cs="宋体" w:hint="eastAsia"/>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b\lc\(\rc\)(\a\vs4\al\co1(\f(π</w:instrText>
      </w:r>
      <w:r w:rsidRPr="008C73C1">
        <w:rPr>
          <w:rFonts w:hAnsi="宋体" w:cs="Times New Roman"/>
          <w:i/>
          <w:sz w:val="24"/>
        </w:rPr>
        <w:instrText>,</w:instrText>
      </w:r>
      <w:r w:rsidRPr="008C73C1">
        <w:rPr>
          <w:rFonts w:hAnsi="宋体" w:cs="Times New Roman"/>
          <w:sz w:val="24"/>
        </w:rPr>
        <w:instrText>2)，π))</w:instrText>
      </w:r>
      <w:r w:rsidR="00E05C27" w:rsidRPr="008C73C1">
        <w:rPr>
          <w:rFonts w:hAnsi="宋体" w:cs="宋体-方正超大字符集"/>
          <w:sz w:val="24"/>
        </w:rPr>
        <w:fldChar w:fldCharType="end"/>
      </w:r>
      <w:r w:rsidRPr="008C73C1">
        <w:rPr>
          <w:rFonts w:hAnsi="宋体" w:cs="Times New Roman"/>
          <w:sz w:val="24"/>
        </w:rPr>
        <w:t>，所以</w:t>
      </w:r>
      <w:r w:rsidRPr="008C73C1">
        <w:rPr>
          <w:rFonts w:hAnsi="宋体" w:cs="Times New Roman"/>
          <w:i/>
          <w:sz w:val="24"/>
        </w:rPr>
        <w:t>α</w:t>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f(2π</w:instrText>
      </w:r>
      <w:r w:rsidRPr="008C73C1">
        <w:rPr>
          <w:rFonts w:hAnsi="宋体" w:cs="Times New Roman"/>
          <w:i/>
          <w:sz w:val="24"/>
        </w:rPr>
        <w:instrText>,</w:instrText>
      </w:r>
      <w:r w:rsidRPr="008C73C1">
        <w:rPr>
          <w:rFonts w:hAnsi="宋体" w:cs="Times New Roman"/>
          <w:sz w:val="24"/>
        </w:rPr>
        <w:instrText>3)</w:instrText>
      </w:r>
      <w:r w:rsidR="00E05C27" w:rsidRPr="008C73C1">
        <w:rPr>
          <w:rFonts w:hAnsi="宋体" w:cs="宋体-方正超大字符集"/>
          <w:sz w:val="24"/>
        </w:rPr>
        <w:fldChar w:fldCharType="end"/>
      </w:r>
      <w:r w:rsidRPr="008C73C1">
        <w:rPr>
          <w:rFonts w:hAnsi="宋体" w:cs="Times New Roman"/>
          <w:sz w:val="24"/>
        </w:rPr>
        <w:t>，tan 2</w:t>
      </w:r>
      <w:r w:rsidRPr="008C73C1">
        <w:rPr>
          <w:rFonts w:hAnsi="宋体" w:cs="Times New Roman"/>
          <w:i/>
          <w:sz w:val="24"/>
        </w:rPr>
        <w:t>α</w:t>
      </w:r>
      <w:r w:rsidRPr="008C73C1">
        <w:rPr>
          <w:rFonts w:hAnsi="宋体" w:cs="Times New Roman"/>
          <w:sz w:val="24"/>
        </w:rPr>
        <w:t>＝tan</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f(4π</w:instrText>
      </w:r>
      <w:r w:rsidRPr="008C73C1">
        <w:rPr>
          <w:rFonts w:hAnsi="宋体" w:cs="Times New Roman"/>
          <w:i/>
          <w:sz w:val="24"/>
        </w:rPr>
        <w:instrText>,</w:instrText>
      </w:r>
      <w:r w:rsidRPr="008C73C1">
        <w:rPr>
          <w:rFonts w:hAnsi="宋体" w:cs="Times New Roman"/>
          <w:sz w:val="24"/>
        </w:rPr>
        <w:instrText>3)</w:instrText>
      </w:r>
      <w:r w:rsidR="00E05C27" w:rsidRPr="008C73C1">
        <w:rPr>
          <w:rFonts w:hAnsi="宋体" w:cs="宋体-方正超大字符集"/>
          <w:sz w:val="24"/>
        </w:rPr>
        <w:fldChar w:fldCharType="end"/>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r(3)</w:instrText>
      </w:r>
      <w:r w:rsidR="00E05C27" w:rsidRPr="008C73C1">
        <w:rPr>
          <w:rFonts w:hAnsi="宋体" w:cs="宋体-方正超大字符集"/>
          <w:sz w:val="24"/>
        </w:rPr>
        <w:fldChar w:fldCharType="end"/>
      </w:r>
      <w:r w:rsidRPr="008C73C1">
        <w:rPr>
          <w:rFonts w:hAnsi="宋体" w:cs="Times New Roman"/>
          <w:sz w:val="24"/>
        </w:rPr>
        <w:t>.</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答案：</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r(3)</w:instrText>
      </w:r>
      <w:r w:rsidR="00E05C27" w:rsidRPr="008C73C1">
        <w:rPr>
          <w:rFonts w:hAnsi="宋体" w:cs="宋体-方正超大字符集"/>
          <w:sz w:val="24"/>
        </w:rPr>
        <w:fldChar w:fldCharType="end"/>
      </w:r>
      <w:r w:rsidR="00BE10AB">
        <w:rPr>
          <w:rFonts w:hAnsi="宋体"/>
          <w:sz w:val="24"/>
        </w:rPr>
        <w:t>w</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 xml:space="preserve">8．(2014年成都模拟)已知sin </w:t>
      </w:r>
      <w:r w:rsidRPr="008C73C1">
        <w:rPr>
          <w:rFonts w:hAnsi="宋体" w:cs="Times New Roman"/>
          <w:i/>
          <w:sz w:val="24"/>
        </w:rPr>
        <w:t>α</w:t>
      </w:r>
      <w:r w:rsidRPr="008C73C1">
        <w:rPr>
          <w:rFonts w:hAnsi="宋体" w:cs="Times New Roman"/>
          <w:sz w:val="24"/>
        </w:rPr>
        <w:t xml:space="preserve">＋cos </w:t>
      </w:r>
      <w:r w:rsidRPr="008C73C1">
        <w:rPr>
          <w:rFonts w:hAnsi="宋体" w:cs="Times New Roman"/>
          <w:i/>
          <w:sz w:val="24"/>
        </w:rPr>
        <w:t>α</w:t>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f(2</w:instrText>
      </w:r>
      <w:r w:rsidRPr="008C73C1">
        <w:rPr>
          <w:rFonts w:hAnsi="宋体" w:cs="Times New Roman"/>
          <w:i/>
          <w:sz w:val="24"/>
        </w:rPr>
        <w:instrText>,</w:instrText>
      </w:r>
      <w:r w:rsidRPr="008C73C1">
        <w:rPr>
          <w:rFonts w:hAnsi="宋体" w:cs="Times New Roman"/>
          <w:sz w:val="24"/>
        </w:rPr>
        <w:instrText>3)</w:instrText>
      </w:r>
      <w:r w:rsidR="00E05C27" w:rsidRPr="008C73C1">
        <w:rPr>
          <w:rFonts w:hAnsi="宋体" w:cs="宋体-方正超大字符集"/>
          <w:sz w:val="24"/>
        </w:rPr>
        <w:fldChar w:fldCharType="end"/>
      </w:r>
      <w:r w:rsidRPr="008C73C1">
        <w:rPr>
          <w:rFonts w:hAnsi="宋体" w:cs="Times New Roman"/>
          <w:sz w:val="24"/>
        </w:rPr>
        <w:t>，则sin 2</w:t>
      </w:r>
      <w:r w:rsidRPr="008C73C1">
        <w:rPr>
          <w:rFonts w:hAnsi="宋体" w:cs="Times New Roman"/>
          <w:i/>
          <w:sz w:val="24"/>
        </w:rPr>
        <w:t>α</w:t>
      </w:r>
      <w:r w:rsidRPr="008C73C1">
        <w:rPr>
          <w:rFonts w:hAnsi="宋体" w:cs="Times New Roman"/>
          <w:sz w:val="24"/>
        </w:rPr>
        <w:t>的值为________．</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解析：</w:t>
      </w:r>
      <w:r w:rsidRPr="008C73C1">
        <w:rPr>
          <w:rFonts w:hAnsi="宋体" w:cs="宋体" w:hint="eastAsia"/>
          <w:sz w:val="24"/>
        </w:rPr>
        <w:t>∵</w:t>
      </w:r>
      <w:r w:rsidRPr="008C73C1">
        <w:rPr>
          <w:rFonts w:hAnsi="宋体" w:cs="Times New Roman"/>
          <w:sz w:val="24"/>
        </w:rPr>
        <w:t xml:space="preserve">sin </w:t>
      </w:r>
      <w:r w:rsidRPr="008C73C1">
        <w:rPr>
          <w:rFonts w:hAnsi="宋体" w:cs="Times New Roman"/>
          <w:i/>
          <w:sz w:val="24"/>
        </w:rPr>
        <w:t>α</w:t>
      </w:r>
      <w:r w:rsidRPr="008C73C1">
        <w:rPr>
          <w:rFonts w:hAnsi="宋体" w:cs="Times New Roman"/>
          <w:sz w:val="24"/>
        </w:rPr>
        <w:t xml:space="preserve">＋cos </w:t>
      </w:r>
      <w:r w:rsidRPr="008C73C1">
        <w:rPr>
          <w:rFonts w:hAnsi="宋体" w:cs="Times New Roman"/>
          <w:i/>
          <w:sz w:val="24"/>
        </w:rPr>
        <w:t>α</w:t>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f(2</w:instrText>
      </w:r>
      <w:r w:rsidRPr="008C73C1">
        <w:rPr>
          <w:rFonts w:hAnsi="宋体" w:cs="Times New Roman"/>
          <w:i/>
          <w:sz w:val="24"/>
        </w:rPr>
        <w:instrText>,</w:instrText>
      </w:r>
      <w:r w:rsidRPr="008C73C1">
        <w:rPr>
          <w:rFonts w:hAnsi="宋体" w:cs="Times New Roman"/>
          <w:sz w:val="24"/>
        </w:rPr>
        <w:instrText>3)</w:instrText>
      </w:r>
      <w:r w:rsidR="00E05C27" w:rsidRPr="008C73C1">
        <w:rPr>
          <w:rFonts w:hAnsi="宋体" w:cs="宋体-方正超大字符集"/>
          <w:sz w:val="24"/>
        </w:rPr>
        <w:fldChar w:fldCharType="end"/>
      </w:r>
      <w:r w:rsidRPr="008C73C1">
        <w:rPr>
          <w:rFonts w:hAnsi="宋体" w:cs="Times New Roman"/>
          <w:sz w:val="24"/>
        </w:rPr>
        <w:t>，</w:t>
      </w:r>
      <w:r w:rsidRPr="008C73C1">
        <w:rPr>
          <w:rFonts w:hAnsi="宋体" w:cs="宋体" w:hint="eastAsia"/>
          <w:sz w:val="24"/>
        </w:rPr>
        <w:t>∴</w:t>
      </w:r>
      <w:r w:rsidRPr="008C73C1">
        <w:rPr>
          <w:rFonts w:hAnsi="宋体" w:cs="Times New Roman"/>
          <w:sz w:val="24"/>
        </w:rPr>
        <w:t xml:space="preserve">(sin </w:t>
      </w:r>
      <w:r w:rsidRPr="008C73C1">
        <w:rPr>
          <w:rFonts w:hAnsi="宋体" w:cs="Times New Roman"/>
          <w:i/>
          <w:sz w:val="24"/>
        </w:rPr>
        <w:t>α</w:t>
      </w:r>
      <w:r w:rsidRPr="008C73C1">
        <w:rPr>
          <w:rFonts w:hAnsi="宋体" w:cs="Times New Roman"/>
          <w:sz w:val="24"/>
        </w:rPr>
        <w:t xml:space="preserve">＋cos </w:t>
      </w:r>
      <w:r w:rsidRPr="008C73C1">
        <w:rPr>
          <w:rFonts w:hAnsi="宋体" w:cs="Times New Roman"/>
          <w:i/>
          <w:sz w:val="24"/>
        </w:rPr>
        <w:t>α</w:t>
      </w:r>
      <w:r w:rsidRPr="008C73C1">
        <w:rPr>
          <w:rFonts w:hAnsi="宋体" w:cs="Times New Roman"/>
          <w:sz w:val="24"/>
        </w:rPr>
        <w:t>)</w:t>
      </w:r>
      <w:r w:rsidRPr="008C73C1">
        <w:rPr>
          <w:rFonts w:hAnsi="宋体" w:cs="Times New Roman"/>
          <w:sz w:val="24"/>
          <w:vertAlign w:val="superscript"/>
        </w:rPr>
        <w:t>2</w:t>
      </w:r>
      <w:r w:rsidRPr="008C73C1">
        <w:rPr>
          <w:rFonts w:hAnsi="宋体" w:cs="Times New Roman"/>
          <w:sz w:val="24"/>
        </w:rPr>
        <w:t>＝1＋sin 2</w:t>
      </w:r>
      <w:r w:rsidRPr="008C73C1">
        <w:rPr>
          <w:rFonts w:hAnsi="宋体" w:cs="Times New Roman"/>
          <w:i/>
          <w:sz w:val="24"/>
        </w:rPr>
        <w:t>α</w:t>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f(4</w:instrText>
      </w:r>
      <w:r w:rsidRPr="008C73C1">
        <w:rPr>
          <w:rFonts w:hAnsi="宋体" w:cs="Times New Roman"/>
          <w:i/>
          <w:sz w:val="24"/>
        </w:rPr>
        <w:instrText>,</w:instrText>
      </w:r>
      <w:r w:rsidRPr="008C73C1">
        <w:rPr>
          <w:rFonts w:hAnsi="宋体" w:cs="Times New Roman"/>
          <w:sz w:val="24"/>
        </w:rPr>
        <w:instrText>9)</w:instrText>
      </w:r>
      <w:r w:rsidR="00E05C27" w:rsidRPr="008C73C1">
        <w:rPr>
          <w:rFonts w:hAnsi="宋体" w:cs="宋体-方正超大字符集"/>
          <w:sz w:val="24"/>
        </w:rPr>
        <w:fldChar w:fldCharType="end"/>
      </w:r>
      <w:r w:rsidRPr="008C73C1">
        <w:rPr>
          <w:rFonts w:hAnsi="宋体" w:cs="Times New Roman"/>
          <w:sz w:val="24"/>
        </w:rPr>
        <w:t>，</w:t>
      </w:r>
      <w:r w:rsidRPr="008C73C1">
        <w:rPr>
          <w:rFonts w:hAnsi="宋体" w:cs="宋体" w:hint="eastAsia"/>
          <w:sz w:val="24"/>
        </w:rPr>
        <w:t>∴</w:t>
      </w:r>
      <w:r w:rsidRPr="008C73C1">
        <w:rPr>
          <w:rFonts w:hAnsi="宋体" w:cs="Times New Roman"/>
          <w:sz w:val="24"/>
        </w:rPr>
        <w:t>sin 2</w:t>
      </w:r>
      <w:r w:rsidRPr="008C73C1">
        <w:rPr>
          <w:rFonts w:hAnsi="宋体" w:cs="Times New Roman"/>
          <w:i/>
          <w:sz w:val="24"/>
        </w:rPr>
        <w:t>α</w:t>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f(5</w:instrText>
      </w:r>
      <w:r w:rsidRPr="008C73C1">
        <w:rPr>
          <w:rFonts w:hAnsi="宋体" w:cs="Times New Roman"/>
          <w:i/>
          <w:sz w:val="24"/>
        </w:rPr>
        <w:instrText>,</w:instrText>
      </w:r>
      <w:r w:rsidRPr="008C73C1">
        <w:rPr>
          <w:rFonts w:hAnsi="宋体" w:cs="Times New Roman"/>
          <w:sz w:val="24"/>
        </w:rPr>
        <w:instrText>9)</w:instrText>
      </w:r>
      <w:r w:rsidR="00E05C27" w:rsidRPr="008C73C1">
        <w:rPr>
          <w:rFonts w:hAnsi="宋体" w:cs="宋体-方正超大字符集"/>
          <w:sz w:val="24"/>
        </w:rPr>
        <w:fldChar w:fldCharType="end"/>
      </w:r>
      <w:r w:rsidRPr="008C73C1">
        <w:rPr>
          <w:rFonts w:hAnsi="宋体" w:cs="Times New Roman"/>
          <w:sz w:val="24"/>
        </w:rPr>
        <w:t>.</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答案：－</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f(5</w:instrText>
      </w:r>
      <w:r w:rsidRPr="008C73C1">
        <w:rPr>
          <w:rFonts w:hAnsi="宋体" w:cs="Times New Roman"/>
          <w:i/>
          <w:sz w:val="24"/>
        </w:rPr>
        <w:instrText>,</w:instrText>
      </w:r>
      <w:r w:rsidRPr="008C73C1">
        <w:rPr>
          <w:rFonts w:hAnsi="宋体" w:cs="Times New Roman"/>
          <w:sz w:val="24"/>
        </w:rPr>
        <w:instrText>9)</w:instrText>
      </w:r>
      <w:r w:rsidR="00E05C27" w:rsidRPr="008C73C1">
        <w:rPr>
          <w:rFonts w:hAnsi="宋体" w:cs="宋体-方正超大字符集"/>
          <w:sz w:val="24"/>
        </w:rPr>
        <w:fldChar w:fldCharType="end"/>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noProof/>
          <w:sz w:val="24"/>
        </w:rPr>
        <w:drawing>
          <wp:inline distT="0" distB="0" distL="0" distR="0">
            <wp:extent cx="19050" cy="19050"/>
            <wp:effectExtent l="19050" t="0" r="0" b="0"/>
            <wp:docPr id="8" name="Picture 9"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ww.xkb1.com              新课标第一网不用注册，免费下载！"/>
                    <pic:cNvPicPr>
                      <a:picLocks noChangeAspect="1" noChangeArrowheads="1"/>
                    </pic:cNvPicPr>
                  </pic:nvPicPr>
                  <pic:blipFill>
                    <a:blip r:embed="rId10"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8C73C1">
        <w:rPr>
          <w:rFonts w:hAnsi="宋体" w:cs="Times New Roman"/>
          <w:sz w:val="24"/>
        </w:rPr>
        <w:t>9．化简</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f(sin</w:instrText>
      </w:r>
      <w:r w:rsidRPr="008C73C1">
        <w:rPr>
          <w:rFonts w:hAnsi="宋体" w:cs="Times New Roman"/>
          <w:sz w:val="24"/>
          <w:vertAlign w:val="superscript"/>
        </w:rPr>
        <w:instrText>2</w:instrText>
      </w:r>
      <w:r w:rsidRPr="008C73C1">
        <w:rPr>
          <w:rFonts w:hAnsi="宋体" w:cs="Times New Roman"/>
          <w:sz w:val="24"/>
        </w:rPr>
        <w:instrText>35°－\f(1</w:instrText>
      </w:r>
      <w:r w:rsidRPr="008C73C1">
        <w:rPr>
          <w:rFonts w:hAnsi="宋体" w:cs="Times New Roman"/>
          <w:i/>
          <w:sz w:val="24"/>
        </w:rPr>
        <w:instrText>,</w:instrText>
      </w:r>
      <w:r w:rsidRPr="008C73C1">
        <w:rPr>
          <w:rFonts w:hAnsi="宋体" w:cs="Times New Roman"/>
          <w:sz w:val="24"/>
        </w:rPr>
        <w:instrText>2)</w:instrText>
      </w:r>
      <w:r w:rsidRPr="008C73C1">
        <w:rPr>
          <w:rFonts w:hAnsi="宋体" w:cs="Times New Roman"/>
          <w:i/>
          <w:sz w:val="24"/>
        </w:rPr>
        <w:instrText>,</w:instrText>
      </w:r>
      <w:r w:rsidRPr="008C73C1">
        <w:rPr>
          <w:rFonts w:hAnsi="宋体" w:cs="Times New Roman"/>
          <w:sz w:val="24"/>
        </w:rPr>
        <w:instrText>cos 10°cos 80°)</w:instrText>
      </w:r>
      <w:r w:rsidR="00E05C27" w:rsidRPr="008C73C1">
        <w:rPr>
          <w:rFonts w:hAnsi="宋体" w:cs="宋体-方正超大字符集"/>
          <w:sz w:val="24"/>
        </w:rPr>
        <w:fldChar w:fldCharType="end"/>
      </w:r>
      <w:r w:rsidRPr="008C73C1">
        <w:rPr>
          <w:rFonts w:hAnsi="宋体" w:cs="Times New Roman"/>
          <w:sz w:val="24"/>
        </w:rPr>
        <w:t>＝________.</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解析：</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f(sin</w:instrText>
      </w:r>
      <w:r w:rsidRPr="008C73C1">
        <w:rPr>
          <w:rFonts w:hAnsi="宋体" w:cs="Times New Roman"/>
          <w:sz w:val="24"/>
          <w:vertAlign w:val="superscript"/>
        </w:rPr>
        <w:instrText>2</w:instrText>
      </w:r>
      <w:r w:rsidRPr="008C73C1">
        <w:rPr>
          <w:rFonts w:hAnsi="宋体" w:cs="Times New Roman"/>
          <w:sz w:val="24"/>
        </w:rPr>
        <w:instrText>35°－\f(1</w:instrText>
      </w:r>
      <w:r w:rsidRPr="008C73C1">
        <w:rPr>
          <w:rFonts w:hAnsi="宋体" w:cs="Times New Roman"/>
          <w:i/>
          <w:sz w:val="24"/>
        </w:rPr>
        <w:instrText>,</w:instrText>
      </w:r>
      <w:r w:rsidRPr="008C73C1">
        <w:rPr>
          <w:rFonts w:hAnsi="宋体" w:cs="Times New Roman"/>
          <w:sz w:val="24"/>
        </w:rPr>
        <w:instrText>2)</w:instrText>
      </w:r>
      <w:r w:rsidRPr="008C73C1">
        <w:rPr>
          <w:rFonts w:hAnsi="宋体" w:cs="Times New Roman"/>
          <w:i/>
          <w:sz w:val="24"/>
        </w:rPr>
        <w:instrText>,</w:instrText>
      </w:r>
      <w:r w:rsidRPr="008C73C1">
        <w:rPr>
          <w:rFonts w:hAnsi="宋体" w:cs="Times New Roman"/>
          <w:sz w:val="24"/>
        </w:rPr>
        <w:instrText>cos 10°cos 80°)</w:instrText>
      </w:r>
      <w:r w:rsidR="00E05C27" w:rsidRPr="008C73C1">
        <w:rPr>
          <w:rFonts w:hAnsi="宋体" w:cs="宋体-方正超大字符集"/>
          <w:sz w:val="24"/>
        </w:rPr>
        <w:fldChar w:fldCharType="end"/>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f(\f(1－cos 70°</w:instrText>
      </w:r>
      <w:r w:rsidRPr="008C73C1">
        <w:rPr>
          <w:rFonts w:hAnsi="宋体" w:cs="Times New Roman"/>
          <w:i/>
          <w:sz w:val="24"/>
        </w:rPr>
        <w:instrText>,</w:instrText>
      </w:r>
      <w:r w:rsidRPr="008C73C1">
        <w:rPr>
          <w:rFonts w:hAnsi="宋体" w:cs="Times New Roman"/>
          <w:sz w:val="24"/>
        </w:rPr>
        <w:instrText>2)－\f(1</w:instrText>
      </w:r>
      <w:r w:rsidRPr="008C73C1">
        <w:rPr>
          <w:rFonts w:hAnsi="宋体" w:cs="Times New Roman"/>
          <w:i/>
          <w:sz w:val="24"/>
        </w:rPr>
        <w:instrText>,</w:instrText>
      </w:r>
      <w:r w:rsidRPr="008C73C1">
        <w:rPr>
          <w:rFonts w:hAnsi="宋体" w:cs="Times New Roman"/>
          <w:sz w:val="24"/>
        </w:rPr>
        <w:instrText>2)</w:instrText>
      </w:r>
      <w:r w:rsidRPr="008C73C1">
        <w:rPr>
          <w:rFonts w:hAnsi="宋体" w:cs="Times New Roman"/>
          <w:i/>
          <w:sz w:val="24"/>
        </w:rPr>
        <w:instrText>,</w:instrText>
      </w:r>
      <w:r w:rsidRPr="008C73C1">
        <w:rPr>
          <w:rFonts w:hAnsi="宋体" w:cs="Times New Roman"/>
          <w:sz w:val="24"/>
        </w:rPr>
        <w:instrText>cos 10°·sin 10°)</w:instrText>
      </w:r>
      <w:r w:rsidR="00E05C27" w:rsidRPr="008C73C1">
        <w:rPr>
          <w:rFonts w:hAnsi="宋体" w:cs="宋体-方正超大字符集"/>
          <w:sz w:val="24"/>
        </w:rPr>
        <w:fldChar w:fldCharType="end"/>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f(－\f(1</w:instrText>
      </w:r>
      <w:r w:rsidRPr="008C73C1">
        <w:rPr>
          <w:rFonts w:hAnsi="宋体" w:cs="Times New Roman"/>
          <w:i/>
          <w:sz w:val="24"/>
        </w:rPr>
        <w:instrText>,</w:instrText>
      </w:r>
      <w:r w:rsidRPr="008C73C1">
        <w:rPr>
          <w:rFonts w:hAnsi="宋体" w:cs="Times New Roman"/>
          <w:sz w:val="24"/>
        </w:rPr>
        <w:instrText>2)cos 70°</w:instrText>
      </w:r>
      <w:r w:rsidRPr="008C73C1">
        <w:rPr>
          <w:rFonts w:hAnsi="宋体" w:cs="Times New Roman"/>
          <w:i/>
          <w:sz w:val="24"/>
        </w:rPr>
        <w:instrText>,</w:instrText>
      </w:r>
      <w:r w:rsidRPr="008C73C1">
        <w:rPr>
          <w:rFonts w:hAnsi="宋体" w:cs="Times New Roman"/>
          <w:sz w:val="24"/>
        </w:rPr>
        <w:instrText>\f(1</w:instrText>
      </w:r>
      <w:r w:rsidRPr="008C73C1">
        <w:rPr>
          <w:rFonts w:hAnsi="宋体" w:cs="Times New Roman"/>
          <w:i/>
          <w:sz w:val="24"/>
        </w:rPr>
        <w:instrText>,</w:instrText>
      </w:r>
      <w:r w:rsidRPr="008C73C1">
        <w:rPr>
          <w:rFonts w:hAnsi="宋体" w:cs="Times New Roman"/>
          <w:sz w:val="24"/>
        </w:rPr>
        <w:instrText>2)sin 20°)</w:instrText>
      </w:r>
      <w:r w:rsidR="00E05C27" w:rsidRPr="008C73C1">
        <w:rPr>
          <w:rFonts w:hAnsi="宋体" w:cs="宋体-方正超大字符集"/>
          <w:sz w:val="24"/>
        </w:rPr>
        <w:fldChar w:fldCharType="end"/>
      </w:r>
      <w:r w:rsidRPr="008C73C1">
        <w:rPr>
          <w:rFonts w:hAnsi="宋体" w:cs="Times New Roman"/>
          <w:sz w:val="24"/>
        </w:rPr>
        <w:t>＝－1.</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答案：－1</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三、解答题</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 xml:space="preserve">10．已知sin </w:t>
      </w:r>
      <w:r w:rsidRPr="008C73C1">
        <w:rPr>
          <w:rFonts w:hAnsi="宋体" w:cs="Times New Roman"/>
          <w:i/>
          <w:sz w:val="24"/>
        </w:rPr>
        <w:t>α</w:t>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f(1</w:instrText>
      </w:r>
      <w:r w:rsidRPr="008C73C1">
        <w:rPr>
          <w:rFonts w:hAnsi="宋体" w:cs="Times New Roman"/>
          <w:i/>
          <w:sz w:val="24"/>
        </w:rPr>
        <w:instrText>,</w:instrText>
      </w:r>
      <w:r w:rsidRPr="008C73C1">
        <w:rPr>
          <w:rFonts w:hAnsi="宋体" w:cs="Times New Roman"/>
          <w:sz w:val="24"/>
        </w:rPr>
        <w:instrText>2)</w:instrText>
      </w:r>
      <w:r w:rsidR="00E05C27" w:rsidRPr="008C73C1">
        <w:rPr>
          <w:rFonts w:hAnsi="宋体" w:cs="宋体-方正超大字符集"/>
          <w:sz w:val="24"/>
        </w:rPr>
        <w:fldChar w:fldCharType="end"/>
      </w:r>
      <w:r w:rsidRPr="008C73C1">
        <w:rPr>
          <w:rFonts w:hAnsi="宋体" w:cs="Times New Roman"/>
          <w:sz w:val="24"/>
        </w:rPr>
        <w:t xml:space="preserve">＋cos </w:t>
      </w:r>
      <w:r w:rsidRPr="008C73C1">
        <w:rPr>
          <w:rFonts w:hAnsi="宋体" w:cs="Times New Roman"/>
          <w:i/>
          <w:sz w:val="24"/>
        </w:rPr>
        <w:t>α</w:t>
      </w:r>
      <w:r w:rsidRPr="008C73C1">
        <w:rPr>
          <w:rFonts w:hAnsi="宋体" w:cs="Times New Roman"/>
          <w:sz w:val="24"/>
        </w:rPr>
        <w:t>，且</w:t>
      </w:r>
      <w:r w:rsidRPr="008C73C1">
        <w:rPr>
          <w:rFonts w:hAnsi="宋体" w:cs="Times New Roman"/>
          <w:i/>
          <w:sz w:val="24"/>
        </w:rPr>
        <w:t>α</w:t>
      </w:r>
      <w:r w:rsidRPr="008C73C1">
        <w:rPr>
          <w:rFonts w:hAnsi="宋体" w:cs="宋体" w:hint="eastAsia"/>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b\lc\(\rc\)(\a\vs4\al\co1(0，\f(π</w:instrText>
      </w:r>
      <w:r w:rsidRPr="008C73C1">
        <w:rPr>
          <w:rFonts w:hAnsi="宋体" w:cs="Times New Roman"/>
          <w:i/>
          <w:sz w:val="24"/>
        </w:rPr>
        <w:instrText>,</w:instrText>
      </w:r>
      <w:r w:rsidRPr="008C73C1">
        <w:rPr>
          <w:rFonts w:hAnsi="宋体" w:cs="Times New Roman"/>
          <w:sz w:val="24"/>
        </w:rPr>
        <w:instrText>2)))</w:instrText>
      </w:r>
      <w:r w:rsidR="00E05C27" w:rsidRPr="008C73C1">
        <w:rPr>
          <w:rFonts w:hAnsi="宋体" w:cs="宋体-方正超大字符集"/>
          <w:sz w:val="24"/>
        </w:rPr>
        <w:fldChar w:fldCharType="end"/>
      </w:r>
      <w:r w:rsidRPr="008C73C1">
        <w:rPr>
          <w:rFonts w:hAnsi="宋体" w:cs="Times New Roman"/>
          <w:sz w:val="24"/>
        </w:rPr>
        <w:t>，求</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f(cos 2</w:instrText>
      </w:r>
      <w:r w:rsidRPr="008C73C1">
        <w:rPr>
          <w:rFonts w:hAnsi="宋体" w:cs="Times New Roman"/>
          <w:i/>
          <w:sz w:val="24"/>
        </w:rPr>
        <w:instrText>α,</w:instrText>
      </w:r>
      <w:r w:rsidRPr="008C73C1">
        <w:rPr>
          <w:rFonts w:hAnsi="宋体" w:cs="Times New Roman"/>
          <w:sz w:val="24"/>
        </w:rPr>
        <w:instrText>sin\b\lc\(\rc\)(\a\vs4\al\co1(</w:instrText>
      </w:r>
      <w:r w:rsidRPr="008C73C1">
        <w:rPr>
          <w:rFonts w:hAnsi="宋体" w:cs="Times New Roman"/>
          <w:i/>
          <w:sz w:val="24"/>
        </w:rPr>
        <w:instrText>α</w:instrText>
      </w:r>
      <w:r w:rsidRPr="008C73C1">
        <w:rPr>
          <w:rFonts w:hAnsi="宋体" w:cs="Times New Roman"/>
          <w:sz w:val="24"/>
        </w:rPr>
        <w:instrText>－\f(π</w:instrText>
      </w:r>
      <w:r w:rsidRPr="008C73C1">
        <w:rPr>
          <w:rFonts w:hAnsi="宋体" w:cs="Times New Roman"/>
          <w:i/>
          <w:sz w:val="24"/>
        </w:rPr>
        <w:instrText>,</w:instrText>
      </w:r>
      <w:r w:rsidRPr="008C73C1">
        <w:rPr>
          <w:rFonts w:hAnsi="宋体" w:cs="Times New Roman"/>
          <w:sz w:val="24"/>
        </w:rPr>
        <w:instrText>4))))</w:instrText>
      </w:r>
      <w:r w:rsidR="00E05C27" w:rsidRPr="008C73C1">
        <w:rPr>
          <w:rFonts w:hAnsi="宋体" w:cs="宋体-方正超大字符集"/>
          <w:sz w:val="24"/>
        </w:rPr>
        <w:fldChar w:fldCharType="end"/>
      </w:r>
      <w:r w:rsidRPr="008C73C1">
        <w:rPr>
          <w:rFonts w:hAnsi="宋体" w:cs="Times New Roman"/>
          <w:sz w:val="24"/>
        </w:rPr>
        <w:t>的值．</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 xml:space="preserve">解析：由sin </w:t>
      </w:r>
      <w:r w:rsidRPr="008C73C1">
        <w:rPr>
          <w:rFonts w:hAnsi="宋体" w:cs="Times New Roman"/>
          <w:i/>
          <w:sz w:val="24"/>
        </w:rPr>
        <w:t>α</w:t>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f(1</w:instrText>
      </w:r>
      <w:r w:rsidRPr="008C73C1">
        <w:rPr>
          <w:rFonts w:hAnsi="宋体" w:cs="Times New Roman"/>
          <w:i/>
          <w:sz w:val="24"/>
        </w:rPr>
        <w:instrText>,</w:instrText>
      </w:r>
      <w:r w:rsidRPr="008C73C1">
        <w:rPr>
          <w:rFonts w:hAnsi="宋体" w:cs="Times New Roman"/>
          <w:sz w:val="24"/>
        </w:rPr>
        <w:instrText>2)</w:instrText>
      </w:r>
      <w:r w:rsidR="00E05C27" w:rsidRPr="008C73C1">
        <w:rPr>
          <w:rFonts w:hAnsi="宋体" w:cs="宋体-方正超大字符集"/>
          <w:sz w:val="24"/>
        </w:rPr>
        <w:fldChar w:fldCharType="end"/>
      </w:r>
      <w:r w:rsidRPr="008C73C1">
        <w:rPr>
          <w:rFonts w:hAnsi="宋体" w:cs="Times New Roman"/>
          <w:sz w:val="24"/>
        </w:rPr>
        <w:t xml:space="preserve">＋cos </w:t>
      </w:r>
      <w:r w:rsidRPr="008C73C1">
        <w:rPr>
          <w:rFonts w:hAnsi="宋体" w:cs="Times New Roman"/>
          <w:i/>
          <w:sz w:val="24"/>
        </w:rPr>
        <w:t>α</w:t>
      </w:r>
      <w:r w:rsidRPr="008C73C1">
        <w:rPr>
          <w:rFonts w:hAnsi="宋体" w:cs="Times New Roman"/>
          <w:sz w:val="24"/>
        </w:rPr>
        <w:t xml:space="preserve">得sin </w:t>
      </w:r>
      <w:r w:rsidRPr="008C73C1">
        <w:rPr>
          <w:rFonts w:hAnsi="宋体" w:cs="Times New Roman"/>
          <w:i/>
          <w:sz w:val="24"/>
        </w:rPr>
        <w:t>α</w:t>
      </w:r>
      <w:r w:rsidRPr="008C73C1">
        <w:rPr>
          <w:rFonts w:hAnsi="宋体" w:cs="Times New Roman"/>
          <w:sz w:val="24"/>
        </w:rPr>
        <w:t xml:space="preserve">－cos </w:t>
      </w:r>
      <w:r w:rsidRPr="008C73C1">
        <w:rPr>
          <w:rFonts w:hAnsi="宋体" w:cs="Times New Roman"/>
          <w:i/>
          <w:sz w:val="24"/>
        </w:rPr>
        <w:t>α</w:t>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f(1</w:instrText>
      </w:r>
      <w:r w:rsidRPr="008C73C1">
        <w:rPr>
          <w:rFonts w:hAnsi="宋体" w:cs="Times New Roman"/>
          <w:i/>
          <w:sz w:val="24"/>
        </w:rPr>
        <w:instrText>,</w:instrText>
      </w:r>
      <w:r w:rsidRPr="008C73C1">
        <w:rPr>
          <w:rFonts w:hAnsi="宋体" w:cs="Times New Roman"/>
          <w:sz w:val="24"/>
        </w:rPr>
        <w:instrText>2)</w:instrText>
      </w:r>
      <w:r w:rsidR="00E05C27" w:rsidRPr="008C73C1">
        <w:rPr>
          <w:rFonts w:hAnsi="宋体" w:cs="宋体-方正超大字符集"/>
          <w:sz w:val="24"/>
        </w:rPr>
        <w:fldChar w:fldCharType="end"/>
      </w:r>
      <w:r w:rsidRPr="008C73C1">
        <w:rPr>
          <w:rFonts w:hAnsi="宋体" w:cs="Times New Roman"/>
          <w:sz w:val="24"/>
        </w:rPr>
        <w:t>，</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宋体" w:hint="eastAsia"/>
          <w:sz w:val="24"/>
        </w:rPr>
        <w:t>∴</w:t>
      </w:r>
      <w:r w:rsidRPr="008C73C1">
        <w:rPr>
          <w:rFonts w:hAnsi="宋体" w:cs="Times New Roman"/>
          <w:sz w:val="24"/>
        </w:rPr>
        <w:t xml:space="preserve">(sin </w:t>
      </w:r>
      <w:r w:rsidRPr="008C73C1">
        <w:rPr>
          <w:rFonts w:hAnsi="宋体" w:cs="Times New Roman"/>
          <w:i/>
          <w:sz w:val="24"/>
        </w:rPr>
        <w:t>α</w:t>
      </w:r>
      <w:r w:rsidRPr="008C73C1">
        <w:rPr>
          <w:rFonts w:hAnsi="宋体" w:cs="Times New Roman"/>
          <w:sz w:val="24"/>
        </w:rPr>
        <w:t xml:space="preserve">－cos </w:t>
      </w:r>
      <w:r w:rsidRPr="008C73C1">
        <w:rPr>
          <w:rFonts w:hAnsi="宋体" w:cs="Times New Roman"/>
          <w:i/>
          <w:sz w:val="24"/>
        </w:rPr>
        <w:t>α</w:t>
      </w:r>
      <w:r w:rsidRPr="008C73C1">
        <w:rPr>
          <w:rFonts w:hAnsi="宋体" w:cs="Times New Roman"/>
          <w:sz w:val="24"/>
        </w:rPr>
        <w:t>)</w:t>
      </w:r>
      <w:r w:rsidRPr="008C73C1">
        <w:rPr>
          <w:rFonts w:hAnsi="宋体" w:cs="Times New Roman"/>
          <w:sz w:val="24"/>
          <w:vertAlign w:val="superscript"/>
        </w:rPr>
        <w:t>2</w:t>
      </w:r>
      <w:r w:rsidRPr="008C73C1">
        <w:rPr>
          <w:rFonts w:hAnsi="宋体" w:cs="Times New Roman"/>
          <w:sz w:val="24"/>
        </w:rPr>
        <w:t xml:space="preserve">＝1－2sin </w:t>
      </w:r>
      <w:r w:rsidRPr="008C73C1">
        <w:rPr>
          <w:rFonts w:hAnsi="宋体" w:cs="Times New Roman"/>
          <w:i/>
          <w:sz w:val="24"/>
        </w:rPr>
        <w:t>α</w:t>
      </w:r>
      <w:r w:rsidRPr="008C73C1">
        <w:rPr>
          <w:rFonts w:hAnsi="宋体" w:cs="Times New Roman"/>
          <w:sz w:val="24"/>
        </w:rPr>
        <w:t xml:space="preserve">cos </w:t>
      </w:r>
      <w:r w:rsidRPr="008C73C1">
        <w:rPr>
          <w:rFonts w:hAnsi="宋体" w:cs="Times New Roman"/>
          <w:i/>
          <w:sz w:val="24"/>
        </w:rPr>
        <w:t>α</w:t>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f(1</w:instrText>
      </w:r>
      <w:r w:rsidRPr="008C73C1">
        <w:rPr>
          <w:rFonts w:hAnsi="宋体" w:cs="Times New Roman"/>
          <w:i/>
          <w:sz w:val="24"/>
        </w:rPr>
        <w:instrText>,</w:instrText>
      </w:r>
      <w:r w:rsidRPr="008C73C1">
        <w:rPr>
          <w:rFonts w:hAnsi="宋体" w:cs="Times New Roman"/>
          <w:sz w:val="24"/>
        </w:rPr>
        <w:instrText>4)</w:instrText>
      </w:r>
      <w:r w:rsidR="00E05C27" w:rsidRPr="008C73C1">
        <w:rPr>
          <w:rFonts w:hAnsi="宋体" w:cs="宋体-方正超大字符集"/>
          <w:sz w:val="24"/>
        </w:rPr>
        <w:fldChar w:fldCharType="end"/>
      </w:r>
      <w:r w:rsidRPr="008C73C1">
        <w:rPr>
          <w:rFonts w:hAnsi="宋体" w:cs="Times New Roman"/>
          <w:sz w:val="24"/>
        </w:rPr>
        <w:t>，</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宋体" w:hint="eastAsia"/>
          <w:sz w:val="24"/>
        </w:rPr>
        <w:t>∴</w:t>
      </w:r>
      <w:r w:rsidRPr="008C73C1">
        <w:rPr>
          <w:rFonts w:hAnsi="宋体" w:cs="Times New Roman"/>
          <w:sz w:val="24"/>
        </w:rPr>
        <w:t xml:space="preserve">2sin </w:t>
      </w:r>
      <w:r w:rsidRPr="008C73C1">
        <w:rPr>
          <w:rFonts w:hAnsi="宋体" w:cs="Times New Roman"/>
          <w:i/>
          <w:sz w:val="24"/>
        </w:rPr>
        <w:t>α</w:t>
      </w:r>
      <w:r w:rsidRPr="008C73C1">
        <w:rPr>
          <w:rFonts w:hAnsi="宋体" w:cs="Times New Roman"/>
          <w:sz w:val="24"/>
        </w:rPr>
        <w:t>co</w:t>
      </w:r>
      <w:r w:rsidRPr="008C73C1">
        <w:rPr>
          <w:rFonts w:hAnsi="宋体" w:cs="Times New Roman"/>
          <w:noProof/>
          <w:sz w:val="24"/>
        </w:rPr>
        <w:drawing>
          <wp:inline distT="0" distB="0" distL="0" distR="0">
            <wp:extent cx="19050" cy="19050"/>
            <wp:effectExtent l="19050" t="0" r="0" b="0"/>
            <wp:docPr id="9" name="Picture 10"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ww.xkb1.com              新课标第一网不用注册，免费下载！"/>
                    <pic:cNvPicPr>
                      <a:picLocks noChangeAspect="1" noChangeArrowheads="1"/>
                    </pic:cNvPicPr>
                  </pic:nvPicPr>
                  <pic:blipFill>
                    <a:blip r:embed="rId10"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8C73C1">
        <w:rPr>
          <w:rFonts w:hAnsi="宋体" w:cs="Times New Roman"/>
          <w:sz w:val="24"/>
        </w:rPr>
        <w:t xml:space="preserve">s </w:t>
      </w:r>
      <w:r w:rsidRPr="008C73C1">
        <w:rPr>
          <w:rFonts w:hAnsi="宋体" w:cs="Times New Roman"/>
          <w:i/>
          <w:sz w:val="24"/>
        </w:rPr>
        <w:t>α</w:t>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f(3</w:instrText>
      </w:r>
      <w:r w:rsidRPr="008C73C1">
        <w:rPr>
          <w:rFonts w:hAnsi="宋体" w:cs="Times New Roman"/>
          <w:i/>
          <w:sz w:val="24"/>
        </w:rPr>
        <w:instrText>,</w:instrText>
      </w:r>
      <w:r w:rsidRPr="008C73C1">
        <w:rPr>
          <w:rFonts w:hAnsi="宋体" w:cs="Times New Roman"/>
          <w:sz w:val="24"/>
        </w:rPr>
        <w:instrText>4)</w:instrText>
      </w:r>
      <w:r w:rsidR="00E05C27" w:rsidRPr="008C73C1">
        <w:rPr>
          <w:rFonts w:hAnsi="宋体" w:cs="宋体-方正超大字符集"/>
          <w:sz w:val="24"/>
        </w:rPr>
        <w:fldChar w:fldCharType="end"/>
      </w:r>
      <w:r w:rsidRPr="008C73C1">
        <w:rPr>
          <w:rFonts w:hAnsi="宋体" w:cs="Times New Roman"/>
          <w:sz w:val="24"/>
        </w:rPr>
        <w:t>.</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宋体" w:hint="eastAsia"/>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f(cos 2</w:instrText>
      </w:r>
      <w:r w:rsidRPr="008C73C1">
        <w:rPr>
          <w:rFonts w:hAnsi="宋体" w:cs="Times New Roman"/>
          <w:i/>
          <w:sz w:val="24"/>
        </w:rPr>
        <w:instrText>α,</w:instrText>
      </w:r>
      <w:r w:rsidRPr="008C73C1">
        <w:rPr>
          <w:rFonts w:hAnsi="宋体" w:cs="Times New Roman"/>
          <w:sz w:val="24"/>
        </w:rPr>
        <w:instrText>sin\b\lc\(\rc\)(\a\vs4\al\co1(</w:instrText>
      </w:r>
      <w:r w:rsidRPr="008C73C1">
        <w:rPr>
          <w:rFonts w:hAnsi="宋体" w:cs="Times New Roman"/>
          <w:i/>
          <w:sz w:val="24"/>
        </w:rPr>
        <w:instrText>α</w:instrText>
      </w:r>
      <w:r w:rsidRPr="008C73C1">
        <w:rPr>
          <w:rFonts w:hAnsi="宋体" w:cs="Times New Roman"/>
          <w:sz w:val="24"/>
        </w:rPr>
        <w:instrText>－\f(π</w:instrText>
      </w:r>
      <w:r w:rsidRPr="008C73C1">
        <w:rPr>
          <w:rFonts w:hAnsi="宋体" w:cs="Times New Roman"/>
          <w:i/>
          <w:sz w:val="24"/>
        </w:rPr>
        <w:instrText>,</w:instrText>
      </w:r>
      <w:r w:rsidRPr="008C73C1">
        <w:rPr>
          <w:rFonts w:hAnsi="宋体" w:cs="Times New Roman"/>
          <w:sz w:val="24"/>
        </w:rPr>
        <w:instrText>4))))</w:instrText>
      </w:r>
      <w:r w:rsidR="00E05C27" w:rsidRPr="008C73C1">
        <w:rPr>
          <w:rFonts w:hAnsi="宋体" w:cs="宋体-方正超大字符集"/>
          <w:sz w:val="24"/>
        </w:rPr>
        <w:fldChar w:fldCharType="end"/>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f(cos</w:instrText>
      </w:r>
      <w:r w:rsidRPr="008C73C1">
        <w:rPr>
          <w:rFonts w:hAnsi="宋体" w:cs="Times New Roman"/>
          <w:sz w:val="24"/>
          <w:vertAlign w:val="superscript"/>
        </w:rPr>
        <w:instrText>2</w:instrText>
      </w:r>
      <w:r w:rsidRPr="008C73C1">
        <w:rPr>
          <w:rFonts w:hAnsi="宋体" w:cs="Times New Roman"/>
          <w:i/>
          <w:sz w:val="24"/>
        </w:rPr>
        <w:instrText>α</w:instrText>
      </w:r>
      <w:r w:rsidRPr="008C73C1">
        <w:rPr>
          <w:rFonts w:hAnsi="宋体" w:cs="Times New Roman"/>
          <w:sz w:val="24"/>
        </w:rPr>
        <w:instrText>－sin</w:instrText>
      </w:r>
      <w:r w:rsidRPr="008C73C1">
        <w:rPr>
          <w:rFonts w:hAnsi="宋体" w:cs="Times New Roman"/>
          <w:sz w:val="24"/>
          <w:vertAlign w:val="superscript"/>
        </w:rPr>
        <w:instrText>2</w:instrText>
      </w:r>
      <w:r w:rsidRPr="008C73C1">
        <w:rPr>
          <w:rFonts w:hAnsi="宋体" w:cs="Times New Roman"/>
          <w:i/>
          <w:sz w:val="24"/>
        </w:rPr>
        <w:instrText>α,</w:instrText>
      </w:r>
      <w:r w:rsidRPr="008C73C1">
        <w:rPr>
          <w:rFonts w:hAnsi="宋体" w:cs="Times New Roman"/>
          <w:sz w:val="24"/>
        </w:rPr>
        <w:instrText>\f(\r(2)</w:instrText>
      </w:r>
      <w:r w:rsidRPr="008C73C1">
        <w:rPr>
          <w:rFonts w:hAnsi="宋体" w:cs="Times New Roman"/>
          <w:i/>
          <w:sz w:val="24"/>
        </w:rPr>
        <w:instrText>,</w:instrText>
      </w:r>
      <w:r w:rsidRPr="008C73C1">
        <w:rPr>
          <w:rFonts w:hAnsi="宋体" w:cs="Times New Roman"/>
          <w:sz w:val="24"/>
        </w:rPr>
        <w:instrText>2)</w:instrText>
      </w:r>
      <w:r w:rsidRPr="008C73C1">
        <w:rPr>
          <w:rFonts w:hAnsi="宋体" w:cs="Times New Roman"/>
          <w:sz w:val="24"/>
        </w:rPr>
        <w:instrText xml:space="preserve">sin </w:instrText>
      </w:r>
      <w:r w:rsidRPr="008C73C1">
        <w:rPr>
          <w:rFonts w:hAnsi="宋体" w:cs="Times New Roman"/>
          <w:i/>
          <w:sz w:val="24"/>
        </w:rPr>
        <w:instrText>α</w:instrText>
      </w:r>
      <w:r w:rsidRPr="008C73C1">
        <w:rPr>
          <w:rFonts w:hAnsi="宋体" w:cs="Times New Roman"/>
          <w:sz w:val="24"/>
        </w:rPr>
        <w:instrText xml:space="preserve">－cos </w:instrText>
      </w:r>
      <w:r w:rsidRPr="008C73C1">
        <w:rPr>
          <w:rFonts w:hAnsi="宋体" w:cs="Times New Roman"/>
          <w:i/>
          <w:sz w:val="24"/>
        </w:rPr>
        <w:instrText>α</w:instrText>
      </w:r>
      <w:r w:rsidRPr="008C73C1">
        <w:rPr>
          <w:rFonts w:hAnsi="宋体" w:cs="Times New Roman"/>
          <w:sz w:val="24"/>
        </w:rPr>
        <w:instrText>)</w:instrText>
      </w:r>
      <w:r w:rsidR="00E05C27" w:rsidRPr="008C73C1">
        <w:rPr>
          <w:rFonts w:hAnsi="宋体" w:cs="宋体-方正超大字符集"/>
          <w:sz w:val="24"/>
        </w:rPr>
        <w:fldChar w:fldCharType="end"/>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r(2)</w:instrText>
      </w:r>
      <w:r w:rsidR="00E05C27" w:rsidRPr="008C73C1">
        <w:rPr>
          <w:rFonts w:hAnsi="宋体" w:cs="宋体-方正超大字符集"/>
          <w:sz w:val="24"/>
        </w:rPr>
        <w:fldChar w:fldCharType="end"/>
      </w:r>
      <w:r w:rsidRPr="008C73C1">
        <w:rPr>
          <w:rFonts w:hAnsi="宋体" w:cs="Times New Roman"/>
          <w:sz w:val="24"/>
        </w:rPr>
        <w:t xml:space="preserve">(sin </w:t>
      </w:r>
      <w:r w:rsidRPr="008C73C1">
        <w:rPr>
          <w:rFonts w:hAnsi="宋体" w:cs="Times New Roman"/>
          <w:i/>
          <w:sz w:val="24"/>
        </w:rPr>
        <w:t>α</w:t>
      </w:r>
      <w:r w:rsidRPr="008C73C1">
        <w:rPr>
          <w:rFonts w:hAnsi="宋体" w:cs="Times New Roman"/>
          <w:sz w:val="24"/>
        </w:rPr>
        <w:t xml:space="preserve">＋cos </w:t>
      </w:r>
      <w:r w:rsidRPr="008C73C1">
        <w:rPr>
          <w:rFonts w:hAnsi="宋体" w:cs="Times New Roman"/>
          <w:i/>
          <w:sz w:val="24"/>
        </w:rPr>
        <w:t>α</w:t>
      </w:r>
      <w:r w:rsidRPr="008C73C1">
        <w:rPr>
          <w:rFonts w:hAnsi="宋体" w:cs="Times New Roman"/>
          <w:sz w:val="24"/>
        </w:rPr>
        <w:t>)，</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lastRenderedPageBreak/>
        <w:t xml:space="preserve">而(sin </w:t>
      </w:r>
      <w:r w:rsidRPr="008C73C1">
        <w:rPr>
          <w:rFonts w:hAnsi="宋体" w:cs="Times New Roman"/>
          <w:i/>
          <w:sz w:val="24"/>
        </w:rPr>
        <w:t>α</w:t>
      </w:r>
      <w:r w:rsidRPr="008C73C1">
        <w:rPr>
          <w:rFonts w:hAnsi="宋体" w:cs="Times New Roman"/>
          <w:sz w:val="24"/>
        </w:rPr>
        <w:t xml:space="preserve">＋cos </w:t>
      </w:r>
      <w:r w:rsidRPr="008C73C1">
        <w:rPr>
          <w:rFonts w:hAnsi="宋体" w:cs="Times New Roman"/>
          <w:i/>
          <w:sz w:val="24"/>
        </w:rPr>
        <w:t>α</w:t>
      </w:r>
      <w:r w:rsidRPr="008C73C1">
        <w:rPr>
          <w:rFonts w:hAnsi="宋体" w:cs="Times New Roman"/>
          <w:sz w:val="24"/>
        </w:rPr>
        <w:t>)</w:t>
      </w:r>
      <w:r w:rsidRPr="008C73C1">
        <w:rPr>
          <w:rFonts w:hAnsi="宋体" w:cs="Times New Roman"/>
          <w:sz w:val="24"/>
          <w:vertAlign w:val="superscript"/>
        </w:rPr>
        <w:t>2</w:t>
      </w:r>
      <w:r w:rsidRPr="008C73C1">
        <w:rPr>
          <w:rFonts w:hAnsi="宋体" w:cs="Times New Roman"/>
          <w:sz w:val="24"/>
        </w:rPr>
        <w:t xml:space="preserve">＝1＋2sin </w:t>
      </w:r>
      <w:r w:rsidRPr="008C73C1">
        <w:rPr>
          <w:rFonts w:hAnsi="宋体" w:cs="Times New Roman"/>
          <w:i/>
          <w:sz w:val="24"/>
        </w:rPr>
        <w:t>α</w:t>
      </w:r>
      <w:r w:rsidRPr="008C73C1">
        <w:rPr>
          <w:rFonts w:hAnsi="宋体" w:cs="Times New Roman"/>
          <w:sz w:val="24"/>
        </w:rPr>
        <w:t xml:space="preserve">cos </w:t>
      </w:r>
      <w:r w:rsidRPr="008C73C1">
        <w:rPr>
          <w:rFonts w:hAnsi="宋体" w:cs="Times New Roman"/>
          <w:i/>
          <w:sz w:val="24"/>
        </w:rPr>
        <w:t>α</w:t>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f(7</w:instrText>
      </w:r>
      <w:r w:rsidRPr="008C73C1">
        <w:rPr>
          <w:rFonts w:hAnsi="宋体" w:cs="Times New Roman"/>
          <w:i/>
          <w:sz w:val="24"/>
        </w:rPr>
        <w:instrText>,</w:instrText>
      </w:r>
      <w:r w:rsidRPr="008C73C1">
        <w:rPr>
          <w:rFonts w:hAnsi="宋体" w:cs="Times New Roman"/>
          <w:sz w:val="24"/>
        </w:rPr>
        <w:instrText>4)</w:instrText>
      </w:r>
      <w:r w:rsidR="00E05C27" w:rsidRPr="008C73C1">
        <w:rPr>
          <w:rFonts w:hAnsi="宋体" w:cs="宋体-方正超大字符集"/>
          <w:sz w:val="24"/>
        </w:rPr>
        <w:fldChar w:fldCharType="end"/>
      </w:r>
      <w:r w:rsidRPr="008C73C1">
        <w:rPr>
          <w:rFonts w:hAnsi="宋体" w:cs="Times New Roman"/>
          <w:sz w:val="24"/>
        </w:rPr>
        <w:t>，</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又</w:t>
      </w:r>
      <w:r w:rsidRPr="008C73C1">
        <w:rPr>
          <w:rFonts w:hAnsi="宋体" w:cs="宋体" w:hint="eastAsia"/>
          <w:sz w:val="24"/>
        </w:rPr>
        <w:t>∵</w:t>
      </w:r>
      <w:r w:rsidRPr="008C73C1">
        <w:rPr>
          <w:rFonts w:hAnsi="宋体" w:cs="Times New Roman"/>
          <w:sz w:val="24"/>
        </w:rPr>
        <w:t>0&lt;</w:t>
      </w:r>
      <w:r w:rsidRPr="008C73C1">
        <w:rPr>
          <w:rFonts w:hAnsi="宋体" w:cs="Times New Roman"/>
          <w:i/>
          <w:sz w:val="24"/>
        </w:rPr>
        <w:t>α</w:t>
      </w:r>
      <w:r w:rsidRPr="008C73C1">
        <w:rPr>
          <w:rFonts w:hAnsi="宋体" w:cs="Times New Roman"/>
          <w:sz w:val="24"/>
        </w:rPr>
        <w:t>&lt;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f(π</w:instrText>
      </w:r>
      <w:r w:rsidRPr="008C73C1">
        <w:rPr>
          <w:rFonts w:hAnsi="宋体" w:cs="Times New Roman"/>
          <w:i/>
          <w:sz w:val="24"/>
        </w:rPr>
        <w:instrText>,</w:instrText>
      </w:r>
      <w:r w:rsidRPr="008C73C1">
        <w:rPr>
          <w:rFonts w:hAnsi="宋体" w:cs="Times New Roman"/>
          <w:sz w:val="24"/>
        </w:rPr>
        <w:instrText>2)</w:instrText>
      </w:r>
      <w:r w:rsidR="00E05C27" w:rsidRPr="008C73C1">
        <w:rPr>
          <w:rFonts w:hAnsi="宋体" w:cs="宋体-方正超大字符集"/>
          <w:sz w:val="24"/>
        </w:rPr>
        <w:fldChar w:fldCharType="end"/>
      </w:r>
      <w:r w:rsidRPr="008C73C1">
        <w:rPr>
          <w:rFonts w:hAnsi="宋体" w:cs="Times New Roman"/>
          <w:sz w:val="24"/>
        </w:rPr>
        <w:t>，</w:t>
      </w:r>
      <w:r w:rsidRPr="008C73C1">
        <w:rPr>
          <w:rFonts w:hAnsi="宋体" w:cs="宋体" w:hint="eastAsia"/>
          <w:sz w:val="24"/>
        </w:rPr>
        <w:t>∴</w:t>
      </w:r>
      <w:r w:rsidRPr="008C73C1">
        <w:rPr>
          <w:rFonts w:hAnsi="宋体" w:cs="Times New Roman"/>
          <w:sz w:val="24"/>
        </w:rPr>
        <w:t xml:space="preserve">sin </w:t>
      </w:r>
      <w:r w:rsidRPr="008C73C1">
        <w:rPr>
          <w:rFonts w:hAnsi="宋体" w:cs="Times New Roman"/>
          <w:i/>
          <w:sz w:val="24"/>
        </w:rPr>
        <w:t>α</w:t>
      </w:r>
      <w:r w:rsidRPr="008C73C1">
        <w:rPr>
          <w:rFonts w:hAnsi="宋体" w:cs="Times New Roman"/>
          <w:sz w:val="24"/>
        </w:rPr>
        <w:t xml:space="preserve">＋cos </w:t>
      </w:r>
      <w:r w:rsidRPr="008C73C1">
        <w:rPr>
          <w:rFonts w:hAnsi="宋体" w:cs="Times New Roman"/>
          <w:i/>
          <w:sz w:val="24"/>
        </w:rPr>
        <w:t>α</w:t>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f(\r(7)</w:instrText>
      </w:r>
      <w:r w:rsidRPr="008C73C1">
        <w:rPr>
          <w:rFonts w:hAnsi="宋体" w:cs="Times New Roman"/>
          <w:i/>
          <w:sz w:val="24"/>
        </w:rPr>
        <w:instrText>,</w:instrText>
      </w:r>
      <w:r w:rsidRPr="008C73C1">
        <w:rPr>
          <w:rFonts w:hAnsi="宋体" w:cs="Times New Roman"/>
          <w:sz w:val="24"/>
        </w:rPr>
        <w:instrText>2)</w:instrText>
      </w:r>
      <w:r w:rsidR="00E05C27" w:rsidRPr="008C73C1">
        <w:rPr>
          <w:rFonts w:hAnsi="宋体" w:cs="宋体-方正超大字符集"/>
          <w:sz w:val="24"/>
        </w:rPr>
        <w:fldChar w:fldCharType="end"/>
      </w:r>
      <w:r w:rsidRPr="008C73C1">
        <w:rPr>
          <w:rFonts w:hAnsi="宋体" w:cs="Times New Roman"/>
          <w:sz w:val="24"/>
        </w:rPr>
        <w:t>，</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宋体" w:hint="eastAsia"/>
          <w:sz w:val="24"/>
        </w:rPr>
        <w:t>∴</w:t>
      </w:r>
      <w:r w:rsidRPr="008C73C1">
        <w:rPr>
          <w:rFonts w:hAnsi="宋体" w:cs="Times New Roman"/>
          <w:sz w:val="24"/>
        </w:rPr>
        <w:t>原式＝－</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f(\r(14)</w:instrText>
      </w:r>
      <w:r w:rsidRPr="008C73C1">
        <w:rPr>
          <w:rFonts w:hAnsi="宋体" w:cs="Times New Roman"/>
          <w:i/>
          <w:sz w:val="24"/>
        </w:rPr>
        <w:instrText>,</w:instrText>
      </w:r>
      <w:r w:rsidRPr="008C73C1">
        <w:rPr>
          <w:rFonts w:hAnsi="宋体" w:cs="Times New Roman"/>
          <w:sz w:val="24"/>
        </w:rPr>
        <w:instrText>2)</w:instrText>
      </w:r>
      <w:r w:rsidR="00E05C27" w:rsidRPr="008C73C1">
        <w:rPr>
          <w:rFonts w:hAnsi="宋体" w:cs="宋体-方正超大字符集"/>
          <w:sz w:val="24"/>
        </w:rPr>
        <w:fldChar w:fldCharType="end"/>
      </w:r>
      <w:r w:rsidRPr="008C73C1">
        <w:rPr>
          <w:rFonts w:hAnsi="宋体" w:cs="Times New Roman"/>
          <w:sz w:val="24"/>
        </w:rPr>
        <w:t>.</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 xml:space="preserve">11．已知sin </w:t>
      </w:r>
      <w:r w:rsidRPr="008C73C1">
        <w:rPr>
          <w:rFonts w:hAnsi="宋体" w:cs="Times New Roman"/>
          <w:i/>
          <w:sz w:val="24"/>
        </w:rPr>
        <w:t>α</w:t>
      </w:r>
      <w:r w:rsidRPr="008C73C1">
        <w:rPr>
          <w:rFonts w:hAnsi="宋体" w:cs="Times New Roman"/>
          <w:sz w:val="24"/>
        </w:rPr>
        <w:t xml:space="preserve">＋cos </w:t>
      </w:r>
      <w:r w:rsidRPr="008C73C1">
        <w:rPr>
          <w:rFonts w:hAnsi="宋体" w:cs="Times New Roman"/>
          <w:i/>
          <w:sz w:val="24"/>
        </w:rPr>
        <w:t>α</w:t>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f(3\r(5)</w:instrText>
      </w:r>
      <w:r w:rsidRPr="008C73C1">
        <w:rPr>
          <w:rFonts w:hAnsi="宋体" w:cs="Times New Roman"/>
          <w:i/>
          <w:sz w:val="24"/>
        </w:rPr>
        <w:instrText>,</w:instrText>
      </w:r>
      <w:r w:rsidRPr="008C73C1">
        <w:rPr>
          <w:rFonts w:hAnsi="宋体" w:cs="Times New Roman"/>
          <w:sz w:val="24"/>
        </w:rPr>
        <w:instrText>5)</w:instrText>
      </w:r>
      <w:r w:rsidR="00E05C27" w:rsidRPr="008C73C1">
        <w:rPr>
          <w:rFonts w:hAnsi="宋体" w:cs="宋体-方正超大字符集"/>
          <w:sz w:val="24"/>
        </w:rPr>
        <w:fldChar w:fldCharType="end"/>
      </w:r>
      <w:r w:rsidRPr="008C73C1">
        <w:rPr>
          <w:rFonts w:hAnsi="宋体" w:cs="Times New Roman"/>
          <w:sz w:val="24"/>
        </w:rPr>
        <w:t>，</w:t>
      </w:r>
      <w:r w:rsidRPr="008C73C1">
        <w:rPr>
          <w:rFonts w:hAnsi="宋体" w:cs="Times New Roman"/>
          <w:i/>
          <w:sz w:val="24"/>
        </w:rPr>
        <w:t>α</w:t>
      </w:r>
      <w:r w:rsidRPr="008C73C1">
        <w:rPr>
          <w:rFonts w:hAnsi="宋体" w:cs="宋体" w:hint="eastAsia"/>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b\lc\(\rc\)(\a\vs4\al\co1(0，\f(π</w:instrText>
      </w:r>
      <w:r w:rsidRPr="008C73C1">
        <w:rPr>
          <w:rFonts w:hAnsi="宋体" w:cs="Times New Roman"/>
          <w:i/>
          <w:sz w:val="24"/>
        </w:rPr>
        <w:instrText>,</w:instrText>
      </w:r>
      <w:r w:rsidRPr="008C73C1">
        <w:rPr>
          <w:rFonts w:hAnsi="宋体" w:cs="Times New Roman"/>
          <w:sz w:val="24"/>
        </w:rPr>
        <w:instrText>4)))</w:instrText>
      </w:r>
      <w:r w:rsidR="00E05C27" w:rsidRPr="008C73C1">
        <w:rPr>
          <w:rFonts w:hAnsi="宋体" w:cs="宋体-方正超大字符集"/>
          <w:sz w:val="24"/>
        </w:rPr>
        <w:fldChar w:fldCharType="end"/>
      </w:r>
      <w:r w:rsidRPr="008C73C1">
        <w:rPr>
          <w:rFonts w:hAnsi="宋体" w:cs="Times New Roman"/>
          <w:sz w:val="24"/>
        </w:rPr>
        <w:t xml:space="preserve">，sin </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b\lc\(\rc\)(\a\vs4\al\co1(</w:instrText>
      </w:r>
      <w:r w:rsidRPr="008C73C1">
        <w:rPr>
          <w:rFonts w:hAnsi="宋体" w:cs="Times New Roman"/>
          <w:i/>
          <w:sz w:val="24"/>
        </w:rPr>
        <w:instrText>β</w:instrText>
      </w:r>
      <w:r w:rsidRPr="008C73C1">
        <w:rPr>
          <w:rFonts w:hAnsi="宋体" w:cs="Times New Roman"/>
          <w:sz w:val="24"/>
        </w:rPr>
        <w:instrText>－\f(π</w:instrText>
      </w:r>
      <w:r w:rsidRPr="008C73C1">
        <w:rPr>
          <w:rFonts w:hAnsi="宋体" w:cs="Times New Roman"/>
          <w:i/>
          <w:sz w:val="24"/>
        </w:rPr>
        <w:instrText>,</w:instrText>
      </w:r>
      <w:r w:rsidRPr="008C73C1">
        <w:rPr>
          <w:rFonts w:hAnsi="宋体" w:cs="Times New Roman"/>
          <w:sz w:val="24"/>
        </w:rPr>
        <w:instrText>4)))</w:instrText>
      </w:r>
      <w:r w:rsidR="00E05C27" w:rsidRPr="008C73C1">
        <w:rPr>
          <w:rFonts w:hAnsi="宋体" w:cs="宋体-方正超大字符集"/>
          <w:sz w:val="24"/>
        </w:rPr>
        <w:fldChar w:fldCharType="end"/>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f(3</w:instrText>
      </w:r>
      <w:r w:rsidRPr="008C73C1">
        <w:rPr>
          <w:rFonts w:hAnsi="宋体" w:cs="Times New Roman"/>
          <w:i/>
          <w:sz w:val="24"/>
        </w:rPr>
        <w:instrText>,</w:instrText>
      </w:r>
      <w:r w:rsidRPr="008C73C1">
        <w:rPr>
          <w:rFonts w:hAnsi="宋体" w:cs="Times New Roman"/>
          <w:sz w:val="24"/>
        </w:rPr>
        <w:instrText>5)</w:instrText>
      </w:r>
      <w:r w:rsidR="00E05C27" w:rsidRPr="008C73C1">
        <w:rPr>
          <w:rFonts w:hAnsi="宋体" w:cs="宋体-方正超大字符集"/>
          <w:sz w:val="24"/>
        </w:rPr>
        <w:fldChar w:fldCharType="end"/>
      </w:r>
      <w:r w:rsidRPr="008C73C1">
        <w:rPr>
          <w:rFonts w:hAnsi="宋体" w:cs="Times New Roman"/>
          <w:sz w:val="24"/>
        </w:rPr>
        <w:t>，</w:t>
      </w:r>
      <w:r w:rsidRPr="008C73C1">
        <w:rPr>
          <w:rFonts w:hAnsi="宋体" w:cs="Times New Roman"/>
          <w:i/>
          <w:sz w:val="24"/>
        </w:rPr>
        <w:t>β</w:t>
      </w:r>
      <w:r w:rsidRPr="008C73C1">
        <w:rPr>
          <w:rFonts w:hAnsi="宋体" w:cs="宋体" w:hint="eastAsia"/>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b\lc\(\rc\)(\a\vs4\al\co1(\f(π</w:instrText>
      </w:r>
      <w:r w:rsidRPr="008C73C1">
        <w:rPr>
          <w:rFonts w:hAnsi="宋体" w:cs="Times New Roman"/>
          <w:i/>
          <w:sz w:val="24"/>
        </w:rPr>
        <w:instrText>,</w:instrText>
      </w:r>
      <w:r w:rsidRPr="008C73C1">
        <w:rPr>
          <w:rFonts w:hAnsi="宋体" w:cs="Times New Roman"/>
          <w:sz w:val="24"/>
        </w:rPr>
        <w:instrText>4)，\f(π</w:instrText>
      </w:r>
      <w:r w:rsidRPr="008C73C1">
        <w:rPr>
          <w:rFonts w:hAnsi="宋体" w:cs="Times New Roman"/>
          <w:i/>
          <w:sz w:val="24"/>
        </w:rPr>
        <w:instrText>,</w:instrText>
      </w:r>
      <w:r w:rsidRPr="008C73C1">
        <w:rPr>
          <w:rFonts w:hAnsi="宋体" w:cs="Times New Roman"/>
          <w:sz w:val="24"/>
        </w:rPr>
        <w:instrText>2)))</w:instrText>
      </w:r>
      <w:r w:rsidR="00E05C27" w:rsidRPr="008C73C1">
        <w:rPr>
          <w:rFonts w:hAnsi="宋体" w:cs="宋体-方正超大字符集"/>
          <w:sz w:val="24"/>
        </w:rPr>
        <w:fldChar w:fldCharType="end"/>
      </w:r>
      <w:r w:rsidRPr="008C73C1">
        <w:rPr>
          <w:rFonts w:hAnsi="宋体" w:cs="Times New Roman"/>
          <w:sz w:val="24"/>
        </w:rPr>
        <w:t>.</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(1)求sin 2</w:t>
      </w:r>
      <w:r w:rsidRPr="008C73C1">
        <w:rPr>
          <w:rFonts w:hAnsi="宋体" w:cs="Times New Roman"/>
          <w:i/>
          <w:sz w:val="24"/>
        </w:rPr>
        <w:t>α</w:t>
      </w:r>
      <w:r w:rsidRPr="008C73C1">
        <w:rPr>
          <w:rFonts w:hAnsi="宋体" w:cs="Times New Roman"/>
          <w:sz w:val="24"/>
        </w:rPr>
        <w:t>和tan 2</w:t>
      </w:r>
      <w:r w:rsidRPr="008C73C1">
        <w:rPr>
          <w:rFonts w:hAnsi="宋体" w:cs="Times New Roman"/>
          <w:i/>
          <w:sz w:val="24"/>
        </w:rPr>
        <w:t>α</w:t>
      </w:r>
      <w:r w:rsidRPr="008C73C1">
        <w:rPr>
          <w:rFonts w:hAnsi="宋体" w:cs="Times New Roman"/>
          <w:sz w:val="24"/>
        </w:rPr>
        <w:t>的值；</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(2)求cos(</w:t>
      </w:r>
      <w:r w:rsidRPr="008C73C1">
        <w:rPr>
          <w:rFonts w:hAnsi="宋体" w:cs="Times New Roman"/>
          <w:i/>
          <w:sz w:val="24"/>
        </w:rPr>
        <w:t>α</w:t>
      </w:r>
      <w:r w:rsidRPr="008C73C1">
        <w:rPr>
          <w:rFonts w:hAnsi="宋体" w:cs="Times New Roman"/>
          <w:sz w:val="24"/>
        </w:rPr>
        <w:t>＋2</w:t>
      </w:r>
      <w:r w:rsidRPr="008C73C1">
        <w:rPr>
          <w:rFonts w:hAnsi="宋体" w:cs="Times New Roman"/>
          <w:i/>
          <w:sz w:val="24"/>
        </w:rPr>
        <w:t>β</w:t>
      </w:r>
      <w:r w:rsidRPr="008C73C1">
        <w:rPr>
          <w:rFonts w:hAnsi="宋体" w:cs="Times New Roman"/>
          <w:sz w:val="24"/>
        </w:rPr>
        <w:t>)的值．</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解析：(1)</w:t>
      </w:r>
      <w:r w:rsidRPr="008C73C1">
        <w:rPr>
          <w:rFonts w:hAnsi="宋体" w:cs="宋体" w:hint="eastAsia"/>
          <w:sz w:val="24"/>
        </w:rPr>
        <w:t>∵</w:t>
      </w:r>
      <w:r w:rsidRPr="008C73C1">
        <w:rPr>
          <w:rFonts w:hAnsi="宋体" w:cs="Times New Roman"/>
          <w:sz w:val="24"/>
        </w:rPr>
        <w:t xml:space="preserve">由题意得(sin </w:t>
      </w:r>
      <w:r w:rsidRPr="008C73C1">
        <w:rPr>
          <w:rFonts w:hAnsi="宋体" w:cs="Times New Roman"/>
          <w:i/>
          <w:sz w:val="24"/>
        </w:rPr>
        <w:t>α</w:t>
      </w:r>
      <w:r w:rsidRPr="008C73C1">
        <w:rPr>
          <w:rFonts w:hAnsi="宋体" w:cs="Times New Roman"/>
          <w:sz w:val="24"/>
        </w:rPr>
        <w:t xml:space="preserve">＋cos </w:t>
      </w:r>
      <w:r w:rsidRPr="008C73C1">
        <w:rPr>
          <w:rFonts w:hAnsi="宋体" w:cs="Times New Roman"/>
          <w:i/>
          <w:sz w:val="24"/>
        </w:rPr>
        <w:t>α</w:t>
      </w:r>
      <w:r w:rsidRPr="008C73C1">
        <w:rPr>
          <w:rFonts w:hAnsi="宋体" w:cs="Times New Roman"/>
          <w:sz w:val="24"/>
        </w:rPr>
        <w:t>)</w:t>
      </w:r>
      <w:r w:rsidRPr="008C73C1">
        <w:rPr>
          <w:rFonts w:hAnsi="宋体" w:cs="Times New Roman"/>
          <w:sz w:val="24"/>
          <w:vertAlign w:val="superscript"/>
        </w:rPr>
        <w:t>2</w:t>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f(9</w:instrText>
      </w:r>
      <w:r w:rsidRPr="008C73C1">
        <w:rPr>
          <w:rFonts w:hAnsi="宋体" w:cs="Times New Roman"/>
          <w:i/>
          <w:sz w:val="24"/>
        </w:rPr>
        <w:instrText>,</w:instrText>
      </w:r>
      <w:r w:rsidRPr="008C73C1">
        <w:rPr>
          <w:rFonts w:hAnsi="宋体" w:cs="Times New Roman"/>
          <w:sz w:val="24"/>
        </w:rPr>
        <w:instrText>5)</w:instrText>
      </w:r>
      <w:r w:rsidR="00E05C27" w:rsidRPr="008C73C1">
        <w:rPr>
          <w:rFonts w:hAnsi="宋体" w:cs="宋体-方正超大字符集"/>
          <w:sz w:val="24"/>
        </w:rPr>
        <w:fldChar w:fldCharType="end"/>
      </w:r>
      <w:r w:rsidRPr="008C73C1">
        <w:rPr>
          <w:rFonts w:hAnsi="宋体" w:cs="Times New Roman"/>
          <w:sz w:val="24"/>
        </w:rPr>
        <w:t>，</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即1＋sin 2</w:t>
      </w:r>
      <w:r w:rsidRPr="008C73C1">
        <w:rPr>
          <w:rFonts w:hAnsi="宋体" w:cs="Times New Roman"/>
          <w:i/>
          <w:sz w:val="24"/>
        </w:rPr>
        <w:t>α</w:t>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f(9</w:instrText>
      </w:r>
      <w:r w:rsidRPr="008C73C1">
        <w:rPr>
          <w:rFonts w:hAnsi="宋体" w:cs="Times New Roman"/>
          <w:i/>
          <w:sz w:val="24"/>
        </w:rPr>
        <w:instrText>,</w:instrText>
      </w:r>
      <w:r w:rsidRPr="008C73C1">
        <w:rPr>
          <w:rFonts w:hAnsi="宋体" w:cs="Times New Roman"/>
          <w:sz w:val="24"/>
        </w:rPr>
        <w:instrText>5)</w:instrText>
      </w:r>
      <w:r w:rsidR="00E05C27" w:rsidRPr="008C73C1">
        <w:rPr>
          <w:rFonts w:hAnsi="宋体" w:cs="宋体-方正超大字符集"/>
          <w:sz w:val="24"/>
        </w:rPr>
        <w:fldChar w:fldCharType="end"/>
      </w:r>
      <w:r w:rsidRPr="008C73C1">
        <w:rPr>
          <w:rFonts w:hAnsi="宋体" w:cs="Times New Roman"/>
          <w:sz w:val="24"/>
        </w:rPr>
        <w:t>，</w:t>
      </w:r>
      <w:r w:rsidRPr="008C73C1">
        <w:rPr>
          <w:rFonts w:hAnsi="宋体" w:cs="宋体" w:hint="eastAsia"/>
          <w:sz w:val="24"/>
        </w:rPr>
        <w:t>∴</w:t>
      </w:r>
      <w:r w:rsidRPr="008C73C1">
        <w:rPr>
          <w:rFonts w:hAnsi="宋体" w:cs="Times New Roman"/>
          <w:sz w:val="24"/>
        </w:rPr>
        <w:t>sin 2</w:t>
      </w:r>
      <w:r w:rsidRPr="008C73C1">
        <w:rPr>
          <w:rFonts w:hAnsi="宋体" w:cs="Times New Roman"/>
          <w:i/>
          <w:sz w:val="24"/>
        </w:rPr>
        <w:t>α</w:t>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f(4</w:instrText>
      </w:r>
      <w:r w:rsidRPr="008C73C1">
        <w:rPr>
          <w:rFonts w:hAnsi="宋体" w:cs="Times New Roman"/>
          <w:i/>
          <w:sz w:val="24"/>
        </w:rPr>
        <w:instrText>,</w:instrText>
      </w:r>
      <w:r w:rsidRPr="008C73C1">
        <w:rPr>
          <w:rFonts w:hAnsi="宋体" w:cs="Times New Roman"/>
          <w:sz w:val="24"/>
        </w:rPr>
        <w:instrText>5)</w:instrText>
      </w:r>
      <w:r w:rsidR="00E05C27" w:rsidRPr="008C73C1">
        <w:rPr>
          <w:rFonts w:hAnsi="宋体" w:cs="宋体-方正超大字符集"/>
          <w:sz w:val="24"/>
        </w:rPr>
        <w:fldChar w:fldCharType="end"/>
      </w:r>
      <w:r w:rsidRPr="008C73C1">
        <w:rPr>
          <w:rFonts w:hAnsi="宋体" w:cs="Times New Roman"/>
          <w:sz w:val="24"/>
        </w:rPr>
        <w:t>.</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又2</w:t>
      </w:r>
      <w:r w:rsidRPr="008C73C1">
        <w:rPr>
          <w:rFonts w:hAnsi="宋体" w:cs="Times New Roman"/>
          <w:i/>
          <w:sz w:val="24"/>
        </w:rPr>
        <w:t>α</w:t>
      </w:r>
      <w:r w:rsidRPr="008C73C1">
        <w:rPr>
          <w:rFonts w:hAnsi="宋体" w:cs="宋体" w:hint="eastAsia"/>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b\lc\(\rc\)(\a\vs4\al\co1(0，\f(π</w:instrText>
      </w:r>
      <w:r w:rsidRPr="008C73C1">
        <w:rPr>
          <w:rFonts w:hAnsi="宋体" w:cs="Times New Roman"/>
          <w:i/>
          <w:sz w:val="24"/>
        </w:rPr>
        <w:instrText>,</w:instrText>
      </w:r>
      <w:r w:rsidRPr="008C73C1">
        <w:rPr>
          <w:rFonts w:hAnsi="宋体" w:cs="Times New Roman"/>
          <w:sz w:val="24"/>
        </w:rPr>
        <w:instrText>2)))</w:instrText>
      </w:r>
      <w:r w:rsidR="00E05C27" w:rsidRPr="008C73C1">
        <w:rPr>
          <w:rFonts w:hAnsi="宋体" w:cs="宋体-方正超大字符集"/>
          <w:sz w:val="24"/>
        </w:rPr>
        <w:fldChar w:fldCharType="end"/>
      </w:r>
      <w:r w:rsidRPr="008C73C1">
        <w:rPr>
          <w:rFonts w:hAnsi="宋体" w:cs="Times New Roman"/>
          <w:sz w:val="24"/>
        </w:rPr>
        <w:t>，</w:t>
      </w:r>
      <w:r w:rsidRPr="008C73C1">
        <w:rPr>
          <w:rFonts w:hAnsi="宋体" w:cs="宋体" w:hint="eastAsia"/>
          <w:sz w:val="24"/>
        </w:rPr>
        <w:t>∴</w:t>
      </w:r>
      <w:r w:rsidRPr="008C73C1">
        <w:rPr>
          <w:rFonts w:hAnsi="宋体" w:cs="Times New Roman"/>
          <w:sz w:val="24"/>
        </w:rPr>
        <w:t>cos 2</w:t>
      </w:r>
      <w:r w:rsidRPr="008C73C1">
        <w:rPr>
          <w:rFonts w:hAnsi="宋体" w:cs="Times New Roman"/>
          <w:i/>
          <w:sz w:val="24"/>
        </w:rPr>
        <w:t>α</w:t>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r(1－sin</w:instrText>
      </w:r>
      <w:r w:rsidRPr="008C73C1">
        <w:rPr>
          <w:rFonts w:hAnsi="宋体" w:cs="Times New Roman"/>
          <w:sz w:val="24"/>
          <w:vertAlign w:val="superscript"/>
        </w:rPr>
        <w:instrText>2</w:instrText>
      </w:r>
      <w:r w:rsidRPr="008C73C1">
        <w:rPr>
          <w:rFonts w:hAnsi="宋体" w:cs="Times New Roman"/>
          <w:sz w:val="24"/>
        </w:rPr>
        <w:instrText>2</w:instrText>
      </w:r>
      <w:r w:rsidRPr="008C73C1">
        <w:rPr>
          <w:rFonts w:hAnsi="宋体" w:cs="Times New Roman"/>
          <w:i/>
          <w:sz w:val="24"/>
        </w:rPr>
        <w:instrText>α</w:instrText>
      </w:r>
      <w:r w:rsidRPr="008C73C1">
        <w:rPr>
          <w:rFonts w:hAnsi="宋体" w:cs="Times New Roman"/>
          <w:sz w:val="24"/>
        </w:rPr>
        <w:instrText>)</w:instrText>
      </w:r>
      <w:r w:rsidR="00E05C27" w:rsidRPr="008C73C1">
        <w:rPr>
          <w:rFonts w:hAnsi="宋体" w:cs="宋体-方正超大字符集"/>
          <w:sz w:val="24"/>
        </w:rPr>
        <w:fldChar w:fldCharType="end"/>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f(3</w:instrText>
      </w:r>
      <w:r w:rsidRPr="008C73C1">
        <w:rPr>
          <w:rFonts w:hAnsi="宋体" w:cs="Times New Roman"/>
          <w:i/>
          <w:sz w:val="24"/>
        </w:rPr>
        <w:instrText>,</w:instrText>
      </w:r>
      <w:r w:rsidRPr="008C73C1">
        <w:rPr>
          <w:rFonts w:hAnsi="宋体" w:cs="Times New Roman"/>
          <w:sz w:val="24"/>
        </w:rPr>
        <w:instrText>5)</w:instrText>
      </w:r>
      <w:r w:rsidR="00E05C27" w:rsidRPr="008C73C1">
        <w:rPr>
          <w:rFonts w:hAnsi="宋体" w:cs="宋体-方正超大字符集"/>
          <w:sz w:val="24"/>
        </w:rPr>
        <w:fldChar w:fldCharType="end"/>
      </w:r>
      <w:r w:rsidRPr="008C73C1">
        <w:rPr>
          <w:rFonts w:hAnsi="宋体" w:cs="Times New Roman"/>
          <w:sz w:val="24"/>
        </w:rPr>
        <w:t>，</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宋体" w:hint="eastAsia"/>
          <w:sz w:val="24"/>
        </w:rPr>
        <w:t>∴</w:t>
      </w:r>
      <w:r w:rsidRPr="008C73C1">
        <w:rPr>
          <w:rFonts w:hAnsi="宋体" w:cs="Times New Roman"/>
          <w:sz w:val="24"/>
        </w:rPr>
        <w:t>tan 2</w:t>
      </w:r>
      <w:r w:rsidRPr="008C73C1">
        <w:rPr>
          <w:rFonts w:hAnsi="宋体" w:cs="Times New Roman"/>
          <w:i/>
          <w:sz w:val="24"/>
        </w:rPr>
        <w:t>α</w:t>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f(sin 2</w:instrText>
      </w:r>
      <w:r w:rsidRPr="008C73C1">
        <w:rPr>
          <w:rFonts w:hAnsi="宋体" w:cs="Times New Roman"/>
          <w:i/>
          <w:sz w:val="24"/>
        </w:rPr>
        <w:instrText>α,</w:instrText>
      </w:r>
      <w:r w:rsidRPr="008C73C1">
        <w:rPr>
          <w:rFonts w:hAnsi="宋体" w:cs="Times New Roman"/>
          <w:sz w:val="24"/>
        </w:rPr>
        <w:instrText>cos 2</w:instrText>
      </w:r>
      <w:r w:rsidRPr="008C73C1">
        <w:rPr>
          <w:rFonts w:hAnsi="宋体" w:cs="Times New Roman"/>
          <w:i/>
          <w:sz w:val="24"/>
        </w:rPr>
        <w:instrText>α</w:instrText>
      </w:r>
      <w:r w:rsidRPr="008C73C1">
        <w:rPr>
          <w:rFonts w:hAnsi="宋体" w:cs="Times New Roman"/>
          <w:sz w:val="24"/>
        </w:rPr>
        <w:instrText>)</w:instrText>
      </w:r>
      <w:r w:rsidR="00E05C27" w:rsidRPr="008C73C1">
        <w:rPr>
          <w:rFonts w:hAnsi="宋体" w:cs="宋体-方正超大字符集"/>
          <w:sz w:val="24"/>
        </w:rPr>
        <w:fldChar w:fldCharType="end"/>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f(4</w:instrText>
      </w:r>
      <w:r w:rsidRPr="008C73C1">
        <w:rPr>
          <w:rFonts w:hAnsi="宋体" w:cs="Times New Roman"/>
          <w:i/>
          <w:sz w:val="24"/>
        </w:rPr>
        <w:instrText>,</w:instrText>
      </w:r>
      <w:r w:rsidRPr="008C73C1">
        <w:rPr>
          <w:rFonts w:hAnsi="宋体" w:cs="Times New Roman"/>
          <w:sz w:val="24"/>
        </w:rPr>
        <w:instrText>3)</w:instrText>
      </w:r>
      <w:r w:rsidR="00E05C27" w:rsidRPr="008C73C1">
        <w:rPr>
          <w:rFonts w:hAnsi="宋体" w:cs="宋体-方正超大字符集"/>
          <w:sz w:val="24"/>
        </w:rPr>
        <w:fldChar w:fldCharType="end"/>
      </w:r>
      <w:r w:rsidRPr="008C73C1">
        <w:rPr>
          <w:rFonts w:hAnsi="宋体" w:cs="Times New Roman"/>
          <w:sz w:val="24"/>
        </w:rPr>
        <w:t>.</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(2)</w:t>
      </w:r>
      <w:r w:rsidRPr="008C73C1">
        <w:rPr>
          <w:rFonts w:hAnsi="宋体" w:cs="宋体" w:hint="eastAsia"/>
          <w:sz w:val="24"/>
        </w:rPr>
        <w:t>∵</w:t>
      </w:r>
      <w:r w:rsidRPr="008C73C1">
        <w:rPr>
          <w:rFonts w:hAnsi="宋体" w:cs="Times New Roman"/>
          <w:i/>
          <w:sz w:val="24"/>
        </w:rPr>
        <w:t>β</w:t>
      </w:r>
      <w:r w:rsidRPr="008C73C1">
        <w:rPr>
          <w:rFonts w:hAnsi="宋体" w:cs="宋体" w:hint="eastAsia"/>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b\lc\(\rc\)(\a\vs4\al\co1(\f(π</w:instrText>
      </w:r>
      <w:r w:rsidRPr="008C73C1">
        <w:rPr>
          <w:rFonts w:hAnsi="宋体" w:cs="Times New Roman"/>
          <w:i/>
          <w:sz w:val="24"/>
        </w:rPr>
        <w:instrText>,</w:instrText>
      </w:r>
      <w:r w:rsidRPr="008C73C1">
        <w:rPr>
          <w:rFonts w:hAnsi="宋体" w:cs="Times New Roman"/>
          <w:sz w:val="24"/>
        </w:rPr>
        <w:instrText>4)，\f(π</w:instrText>
      </w:r>
      <w:r w:rsidRPr="008C73C1">
        <w:rPr>
          <w:rFonts w:hAnsi="宋体" w:cs="Times New Roman"/>
          <w:i/>
          <w:sz w:val="24"/>
        </w:rPr>
        <w:instrText>,</w:instrText>
      </w:r>
      <w:r w:rsidRPr="008C73C1">
        <w:rPr>
          <w:rFonts w:hAnsi="宋体" w:cs="Times New Roman"/>
          <w:sz w:val="24"/>
        </w:rPr>
        <w:instrText>2)))</w:instrText>
      </w:r>
      <w:r w:rsidR="00E05C27" w:rsidRPr="008C73C1">
        <w:rPr>
          <w:rFonts w:hAnsi="宋体" w:cs="宋体-方正超大字符集"/>
          <w:sz w:val="24"/>
        </w:rPr>
        <w:fldChar w:fldCharType="end"/>
      </w:r>
      <w:r w:rsidRPr="008C73C1">
        <w:rPr>
          <w:rFonts w:hAnsi="宋体" w:cs="Times New Roman"/>
          <w:sz w:val="24"/>
        </w:rPr>
        <w:t>，</w:t>
      </w:r>
      <w:r w:rsidRPr="008C73C1">
        <w:rPr>
          <w:rFonts w:hAnsi="宋体" w:cs="宋体" w:hint="eastAsia"/>
          <w:sz w:val="24"/>
        </w:rPr>
        <w:t>∴</w:t>
      </w:r>
      <w:r w:rsidRPr="008C73C1">
        <w:rPr>
          <w:rFonts w:hAnsi="宋体" w:cs="Times New Roman"/>
          <w:i/>
          <w:sz w:val="24"/>
        </w:rPr>
        <w:t>β</w:t>
      </w:r>
      <w:r w:rsidRPr="008C73C1">
        <w:rPr>
          <w:rFonts w:hAnsi="宋体" w:cs="Times New Roman"/>
          <w:sz w:val="24"/>
        </w:rPr>
        <w:t>－</w:t>
      </w:r>
      <w:r w:rsidRPr="008C73C1">
        <w:rPr>
          <w:rFonts w:hAnsi="宋体" w:cs="Times New Roman"/>
          <w:noProof/>
          <w:sz w:val="24"/>
        </w:rPr>
        <w:drawing>
          <wp:inline distT="0" distB="0" distL="0" distR="0">
            <wp:extent cx="19050" cy="19050"/>
            <wp:effectExtent l="19050" t="0" r="0" b="0"/>
            <wp:docPr id="10" name="Picture 11"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ww.xkb1.com              新课标第一网不用注册，免费下载！"/>
                    <pic:cNvPicPr>
                      <a:picLocks noChangeAspect="1" noChangeArrowheads="1"/>
                    </pic:cNvPicPr>
                  </pic:nvPicPr>
                  <pic:blipFill>
                    <a:blip r:embed="rId10"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f(π</w:instrText>
      </w:r>
      <w:r w:rsidRPr="008C73C1">
        <w:rPr>
          <w:rFonts w:hAnsi="宋体" w:cs="Times New Roman"/>
          <w:i/>
          <w:sz w:val="24"/>
        </w:rPr>
        <w:instrText>,</w:instrText>
      </w:r>
      <w:r w:rsidRPr="008C73C1">
        <w:rPr>
          <w:rFonts w:hAnsi="宋体" w:cs="Times New Roman"/>
          <w:sz w:val="24"/>
        </w:rPr>
        <w:instrText>4)</w:instrText>
      </w:r>
      <w:r w:rsidR="00E05C27" w:rsidRPr="008C73C1">
        <w:rPr>
          <w:rFonts w:hAnsi="宋体" w:cs="宋体-方正超大字符集"/>
          <w:sz w:val="24"/>
        </w:rPr>
        <w:fldChar w:fldCharType="end"/>
      </w:r>
      <w:r w:rsidRPr="008C73C1">
        <w:rPr>
          <w:rFonts w:hAnsi="宋体" w:cs="宋体" w:hint="eastAsia"/>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b\lc\(\rc\)(\a\vs4\al\co1(0，\f(π</w:instrText>
      </w:r>
      <w:r w:rsidRPr="008C73C1">
        <w:rPr>
          <w:rFonts w:hAnsi="宋体" w:cs="Times New Roman"/>
          <w:i/>
          <w:sz w:val="24"/>
        </w:rPr>
        <w:instrText>,</w:instrText>
      </w:r>
      <w:r w:rsidRPr="008C73C1">
        <w:rPr>
          <w:rFonts w:hAnsi="宋体" w:cs="Times New Roman"/>
          <w:sz w:val="24"/>
        </w:rPr>
        <w:instrText>4)))</w:instrText>
      </w:r>
      <w:r w:rsidR="00E05C27" w:rsidRPr="008C73C1">
        <w:rPr>
          <w:rFonts w:hAnsi="宋体" w:cs="宋体-方正超大字符集"/>
          <w:sz w:val="24"/>
        </w:rPr>
        <w:fldChar w:fldCharType="end"/>
      </w:r>
      <w:r w:rsidRPr="008C73C1">
        <w:rPr>
          <w:rFonts w:hAnsi="宋体" w:cs="Times New Roman"/>
          <w:sz w:val="24"/>
        </w:rPr>
        <w:t>，</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 xml:space="preserve">sin </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b\lc\(\rc\)(\a\vs4\al\co1(</w:instrText>
      </w:r>
      <w:r w:rsidRPr="008C73C1">
        <w:rPr>
          <w:rFonts w:hAnsi="宋体" w:cs="Times New Roman"/>
          <w:i/>
          <w:sz w:val="24"/>
        </w:rPr>
        <w:instrText>β</w:instrText>
      </w:r>
      <w:r w:rsidRPr="008C73C1">
        <w:rPr>
          <w:rFonts w:hAnsi="宋体" w:cs="Times New Roman"/>
          <w:sz w:val="24"/>
        </w:rPr>
        <w:instrText>－\f(π</w:instrText>
      </w:r>
      <w:r w:rsidRPr="008C73C1">
        <w:rPr>
          <w:rFonts w:hAnsi="宋体" w:cs="Times New Roman"/>
          <w:i/>
          <w:sz w:val="24"/>
        </w:rPr>
        <w:instrText>,</w:instrText>
      </w:r>
      <w:r w:rsidRPr="008C73C1">
        <w:rPr>
          <w:rFonts w:hAnsi="宋体" w:cs="Times New Roman"/>
          <w:sz w:val="24"/>
        </w:rPr>
        <w:instrText>4)))</w:instrText>
      </w:r>
      <w:r w:rsidR="00E05C27" w:rsidRPr="008C73C1">
        <w:rPr>
          <w:rFonts w:hAnsi="宋体" w:cs="宋体-方正超大字符集"/>
          <w:sz w:val="24"/>
        </w:rPr>
        <w:fldChar w:fldCharType="end"/>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f(3</w:instrText>
      </w:r>
      <w:r w:rsidRPr="008C73C1">
        <w:rPr>
          <w:rFonts w:hAnsi="宋体" w:cs="Times New Roman"/>
          <w:i/>
          <w:sz w:val="24"/>
        </w:rPr>
        <w:instrText>,</w:instrText>
      </w:r>
      <w:r w:rsidRPr="008C73C1">
        <w:rPr>
          <w:rFonts w:hAnsi="宋体" w:cs="Times New Roman"/>
          <w:sz w:val="24"/>
        </w:rPr>
        <w:instrText>5)</w:instrText>
      </w:r>
      <w:r w:rsidR="00E05C27" w:rsidRPr="008C73C1">
        <w:rPr>
          <w:rFonts w:hAnsi="宋体" w:cs="宋体-方正超大字符集"/>
          <w:sz w:val="24"/>
        </w:rPr>
        <w:fldChar w:fldCharType="end"/>
      </w:r>
      <w:r w:rsidRPr="008C73C1">
        <w:rPr>
          <w:rFonts w:hAnsi="宋体" w:cs="Times New Roman"/>
          <w:sz w:val="24"/>
        </w:rPr>
        <w:t>，</w:t>
      </w:r>
      <w:r w:rsidRPr="008C73C1">
        <w:rPr>
          <w:rFonts w:hAnsi="宋体" w:cs="宋体" w:hint="eastAsia"/>
          <w:sz w:val="24"/>
        </w:rPr>
        <w:t>∴</w:t>
      </w:r>
      <w:r w:rsidRPr="008C73C1">
        <w:rPr>
          <w:rFonts w:hAnsi="宋体" w:cs="Times New Roman"/>
          <w:sz w:val="24"/>
        </w:rPr>
        <w:t xml:space="preserve">cos </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b\lc\(\rc\)(\a\vs4\al\co1(</w:instrText>
      </w:r>
      <w:r w:rsidRPr="008C73C1">
        <w:rPr>
          <w:rFonts w:hAnsi="宋体" w:cs="Times New Roman"/>
          <w:i/>
          <w:sz w:val="24"/>
        </w:rPr>
        <w:instrText>β</w:instrText>
      </w:r>
      <w:r w:rsidRPr="008C73C1">
        <w:rPr>
          <w:rFonts w:hAnsi="宋体" w:cs="Times New Roman"/>
          <w:sz w:val="24"/>
        </w:rPr>
        <w:instrText>－\f(π</w:instrText>
      </w:r>
      <w:r w:rsidRPr="008C73C1">
        <w:rPr>
          <w:rFonts w:hAnsi="宋体" w:cs="Times New Roman"/>
          <w:i/>
          <w:sz w:val="24"/>
        </w:rPr>
        <w:instrText>,</w:instrText>
      </w:r>
      <w:r w:rsidRPr="008C73C1">
        <w:rPr>
          <w:rFonts w:hAnsi="宋体" w:cs="Times New Roman"/>
          <w:sz w:val="24"/>
        </w:rPr>
        <w:instrText>4)))</w:instrText>
      </w:r>
      <w:r w:rsidR="00E05C27" w:rsidRPr="008C73C1">
        <w:rPr>
          <w:rFonts w:hAnsi="宋体" w:cs="宋体-方正超大字符集"/>
          <w:sz w:val="24"/>
        </w:rPr>
        <w:fldChar w:fldCharType="end"/>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f(4</w:instrText>
      </w:r>
      <w:r w:rsidRPr="008C73C1">
        <w:rPr>
          <w:rFonts w:hAnsi="宋体" w:cs="Times New Roman"/>
          <w:i/>
          <w:sz w:val="24"/>
        </w:rPr>
        <w:instrText>,</w:instrText>
      </w:r>
      <w:r w:rsidRPr="008C73C1">
        <w:rPr>
          <w:rFonts w:hAnsi="宋体" w:cs="Times New Roman"/>
          <w:sz w:val="24"/>
        </w:rPr>
        <w:instrText>5)</w:instrText>
      </w:r>
      <w:r w:rsidR="00E05C27" w:rsidRPr="008C73C1">
        <w:rPr>
          <w:rFonts w:hAnsi="宋体" w:cs="宋体-方正超大字符集"/>
          <w:sz w:val="24"/>
        </w:rPr>
        <w:fldChar w:fldCharType="end"/>
      </w:r>
      <w:r w:rsidRPr="008C73C1">
        <w:rPr>
          <w:rFonts w:hAnsi="宋体" w:cs="Times New Roman"/>
          <w:sz w:val="24"/>
        </w:rPr>
        <w:t>，</w:t>
      </w:r>
      <w:r w:rsidR="00BE10AB" w:rsidRPr="008C73C1">
        <w:rPr>
          <w:rFonts w:hAnsi="宋体" w:cs="Times New Roman"/>
          <w:sz w:val="24"/>
        </w:rPr>
        <w:t xml:space="preserve"> </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于是sin 2</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b\lc\(\rc\)(\a\vs4\al\co1(</w:instrText>
      </w:r>
      <w:r w:rsidRPr="008C73C1">
        <w:rPr>
          <w:rFonts w:hAnsi="宋体" w:cs="Times New Roman"/>
          <w:i/>
          <w:sz w:val="24"/>
        </w:rPr>
        <w:instrText>β</w:instrText>
      </w:r>
      <w:r w:rsidRPr="008C73C1">
        <w:rPr>
          <w:rFonts w:hAnsi="宋体" w:cs="Times New Roman"/>
          <w:sz w:val="24"/>
        </w:rPr>
        <w:instrText>－\f(π</w:instrText>
      </w:r>
      <w:r w:rsidRPr="008C73C1">
        <w:rPr>
          <w:rFonts w:hAnsi="宋体" w:cs="Times New Roman"/>
          <w:i/>
          <w:sz w:val="24"/>
        </w:rPr>
        <w:instrText>,</w:instrText>
      </w:r>
      <w:r w:rsidRPr="008C73C1">
        <w:rPr>
          <w:rFonts w:hAnsi="宋体" w:cs="Times New Roman"/>
          <w:sz w:val="24"/>
        </w:rPr>
        <w:instrText>4)))</w:instrText>
      </w:r>
      <w:r w:rsidR="00E05C27" w:rsidRPr="008C73C1">
        <w:rPr>
          <w:rFonts w:hAnsi="宋体" w:cs="宋体-方正超大字符集"/>
          <w:sz w:val="24"/>
        </w:rPr>
        <w:fldChar w:fldCharType="end"/>
      </w:r>
      <w:r w:rsidRPr="008C73C1">
        <w:rPr>
          <w:rFonts w:hAnsi="宋体" w:cs="Times New Roman"/>
          <w:sz w:val="24"/>
        </w:rPr>
        <w:t xml:space="preserve">＝2sin </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b\lc\(\rc\)(\a\vs4\al\co1(</w:instrText>
      </w:r>
      <w:r w:rsidRPr="008C73C1">
        <w:rPr>
          <w:rFonts w:hAnsi="宋体" w:cs="Times New Roman"/>
          <w:i/>
          <w:sz w:val="24"/>
        </w:rPr>
        <w:instrText>β</w:instrText>
      </w:r>
      <w:r w:rsidRPr="008C73C1">
        <w:rPr>
          <w:rFonts w:hAnsi="宋体" w:cs="Times New Roman"/>
          <w:sz w:val="24"/>
        </w:rPr>
        <w:instrText>－\f(π</w:instrText>
      </w:r>
      <w:r w:rsidRPr="008C73C1">
        <w:rPr>
          <w:rFonts w:hAnsi="宋体" w:cs="Times New Roman"/>
          <w:i/>
          <w:sz w:val="24"/>
        </w:rPr>
        <w:instrText>,</w:instrText>
      </w:r>
      <w:r w:rsidRPr="008C73C1">
        <w:rPr>
          <w:rFonts w:hAnsi="宋体" w:cs="Times New Roman"/>
          <w:sz w:val="24"/>
        </w:rPr>
        <w:instrText>4)))</w:instrText>
      </w:r>
      <w:r w:rsidR="00E05C27" w:rsidRPr="008C73C1">
        <w:rPr>
          <w:rFonts w:hAnsi="宋体" w:cs="宋体-方正超大字符集"/>
          <w:sz w:val="24"/>
        </w:rPr>
        <w:fldChar w:fldCharType="end"/>
      </w:r>
      <w:r w:rsidRPr="008C73C1">
        <w:rPr>
          <w:rFonts w:hAnsi="宋体" w:cs="Times New Roman"/>
          <w:sz w:val="24"/>
        </w:rPr>
        <w:t xml:space="preserve">cos </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b\lc\(\rc\)(\a\vs4\al\co1(</w:instrText>
      </w:r>
      <w:r w:rsidRPr="008C73C1">
        <w:rPr>
          <w:rFonts w:hAnsi="宋体" w:cs="Times New Roman"/>
          <w:i/>
          <w:sz w:val="24"/>
        </w:rPr>
        <w:instrText>β</w:instrText>
      </w:r>
      <w:r w:rsidRPr="008C73C1">
        <w:rPr>
          <w:rFonts w:hAnsi="宋体" w:cs="Times New Roman"/>
          <w:sz w:val="24"/>
        </w:rPr>
        <w:instrText>－\f(π</w:instrText>
      </w:r>
      <w:r w:rsidRPr="008C73C1">
        <w:rPr>
          <w:rFonts w:hAnsi="宋体" w:cs="Times New Roman"/>
          <w:i/>
          <w:sz w:val="24"/>
        </w:rPr>
        <w:instrText>,</w:instrText>
      </w:r>
      <w:r w:rsidRPr="008C73C1">
        <w:rPr>
          <w:rFonts w:hAnsi="宋体" w:cs="Times New Roman"/>
          <w:sz w:val="24"/>
        </w:rPr>
        <w:instrText>4)))</w:instrText>
      </w:r>
      <w:r w:rsidR="00E05C27" w:rsidRPr="008C73C1">
        <w:rPr>
          <w:rFonts w:hAnsi="宋体" w:cs="宋体-方正超大字符集"/>
          <w:sz w:val="24"/>
        </w:rPr>
        <w:fldChar w:fldCharType="end"/>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f(24</w:instrText>
      </w:r>
      <w:r w:rsidRPr="008C73C1">
        <w:rPr>
          <w:rFonts w:hAnsi="宋体" w:cs="Times New Roman"/>
          <w:i/>
          <w:sz w:val="24"/>
        </w:rPr>
        <w:instrText>,</w:instrText>
      </w:r>
      <w:r w:rsidRPr="008C73C1">
        <w:rPr>
          <w:rFonts w:hAnsi="宋体" w:cs="Times New Roman"/>
          <w:sz w:val="24"/>
        </w:rPr>
        <w:instrText>25)</w:instrText>
      </w:r>
      <w:r w:rsidR="00E05C27" w:rsidRPr="008C73C1">
        <w:rPr>
          <w:rFonts w:hAnsi="宋体" w:cs="宋体-方正超大字符集"/>
          <w:sz w:val="24"/>
        </w:rPr>
        <w:fldChar w:fldCharType="end"/>
      </w:r>
      <w:r w:rsidRPr="008C73C1">
        <w:rPr>
          <w:rFonts w:hAnsi="宋体" w:cs="Times New Roman"/>
          <w:sz w:val="24"/>
        </w:rPr>
        <w:t>.</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又sin 2</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b\lc\(\rc\)(\a\vs4\al\co1(</w:instrText>
      </w:r>
      <w:r w:rsidRPr="008C73C1">
        <w:rPr>
          <w:rFonts w:hAnsi="宋体" w:cs="Times New Roman"/>
          <w:i/>
          <w:sz w:val="24"/>
        </w:rPr>
        <w:instrText>β</w:instrText>
      </w:r>
      <w:r w:rsidRPr="008C73C1">
        <w:rPr>
          <w:rFonts w:hAnsi="宋体" w:cs="Times New Roman"/>
          <w:sz w:val="24"/>
        </w:rPr>
        <w:instrText>－\f(π</w:instrText>
      </w:r>
      <w:r w:rsidRPr="008C73C1">
        <w:rPr>
          <w:rFonts w:hAnsi="宋体" w:cs="Times New Roman"/>
          <w:i/>
          <w:sz w:val="24"/>
        </w:rPr>
        <w:instrText>,</w:instrText>
      </w:r>
      <w:r w:rsidRPr="008C73C1">
        <w:rPr>
          <w:rFonts w:hAnsi="宋体" w:cs="Times New Roman"/>
          <w:sz w:val="24"/>
        </w:rPr>
        <w:instrText>4)))</w:instrText>
      </w:r>
      <w:r w:rsidR="00E05C27" w:rsidRPr="008C73C1">
        <w:rPr>
          <w:rFonts w:hAnsi="宋体" w:cs="宋体-方正超大字符集"/>
          <w:sz w:val="24"/>
        </w:rPr>
        <w:fldChar w:fldCharType="end"/>
      </w:r>
      <w:r w:rsidRPr="008C73C1">
        <w:rPr>
          <w:rFonts w:hAnsi="宋体" w:cs="Times New Roman"/>
          <w:sz w:val="24"/>
        </w:rPr>
        <w:t>＝－cos 2</w:t>
      </w:r>
      <w:r w:rsidRPr="008C73C1">
        <w:rPr>
          <w:rFonts w:hAnsi="宋体" w:cs="Times New Roman"/>
          <w:i/>
          <w:sz w:val="24"/>
        </w:rPr>
        <w:t>β</w:t>
      </w:r>
      <w:r w:rsidRPr="008C73C1">
        <w:rPr>
          <w:rFonts w:hAnsi="宋体" w:cs="Times New Roman"/>
          <w:sz w:val="24"/>
        </w:rPr>
        <w:t>，</w:t>
      </w:r>
      <w:r w:rsidRPr="008C73C1">
        <w:rPr>
          <w:rFonts w:hAnsi="宋体" w:cs="宋体" w:hint="eastAsia"/>
          <w:sz w:val="24"/>
        </w:rPr>
        <w:t>∴</w:t>
      </w:r>
      <w:r w:rsidRPr="008C73C1">
        <w:rPr>
          <w:rFonts w:hAnsi="宋体" w:cs="Times New Roman"/>
          <w:sz w:val="24"/>
        </w:rPr>
        <w:t>cos 2</w:t>
      </w:r>
      <w:r w:rsidRPr="008C73C1">
        <w:rPr>
          <w:rFonts w:hAnsi="宋体" w:cs="Times New Roman"/>
          <w:i/>
          <w:sz w:val="24"/>
        </w:rPr>
        <w:t>β</w:t>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f(24</w:instrText>
      </w:r>
      <w:r w:rsidRPr="008C73C1">
        <w:rPr>
          <w:rFonts w:hAnsi="宋体" w:cs="Times New Roman"/>
          <w:i/>
          <w:sz w:val="24"/>
        </w:rPr>
        <w:instrText>,</w:instrText>
      </w:r>
      <w:r w:rsidRPr="008C73C1">
        <w:rPr>
          <w:rFonts w:hAnsi="宋体" w:cs="Times New Roman"/>
          <w:sz w:val="24"/>
        </w:rPr>
        <w:instrText>25)</w:instrText>
      </w:r>
      <w:r w:rsidR="00E05C27" w:rsidRPr="008C73C1">
        <w:rPr>
          <w:rFonts w:hAnsi="宋体" w:cs="宋体-方正超大字符集"/>
          <w:sz w:val="24"/>
        </w:rPr>
        <w:fldChar w:fldCharType="end"/>
      </w:r>
      <w:r w:rsidRPr="008C73C1">
        <w:rPr>
          <w:rFonts w:hAnsi="宋体" w:cs="Times New Roman"/>
          <w:sz w:val="24"/>
        </w:rPr>
        <w:t>.</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又2</w:t>
      </w:r>
      <w:r w:rsidRPr="008C73C1">
        <w:rPr>
          <w:rFonts w:hAnsi="宋体" w:cs="Times New Roman"/>
          <w:i/>
          <w:sz w:val="24"/>
        </w:rPr>
        <w:t>β</w:t>
      </w:r>
      <w:r w:rsidRPr="008C73C1">
        <w:rPr>
          <w:rFonts w:hAnsi="宋体" w:cs="宋体" w:hint="eastAsia"/>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b\lc\(\rc\)(\a\vs4\al\co1(\f(π</w:instrText>
      </w:r>
      <w:r w:rsidRPr="008C73C1">
        <w:rPr>
          <w:rFonts w:hAnsi="宋体" w:cs="Times New Roman"/>
          <w:i/>
          <w:sz w:val="24"/>
        </w:rPr>
        <w:instrText>,</w:instrText>
      </w:r>
      <w:r w:rsidRPr="008C73C1">
        <w:rPr>
          <w:rFonts w:hAnsi="宋体" w:cs="Times New Roman"/>
          <w:sz w:val="24"/>
        </w:rPr>
        <w:instrText>2)，π))</w:instrText>
      </w:r>
      <w:r w:rsidR="00E05C27" w:rsidRPr="008C73C1">
        <w:rPr>
          <w:rFonts w:hAnsi="宋体" w:cs="宋体-方正超大字符集"/>
          <w:sz w:val="24"/>
        </w:rPr>
        <w:fldChar w:fldCharType="end"/>
      </w:r>
      <w:r w:rsidRPr="008C73C1">
        <w:rPr>
          <w:rFonts w:hAnsi="宋体" w:cs="Times New Roman"/>
          <w:sz w:val="24"/>
        </w:rPr>
        <w:t>，</w:t>
      </w:r>
      <w:r w:rsidRPr="008C73C1">
        <w:rPr>
          <w:rFonts w:hAnsi="宋体" w:cs="宋体" w:hint="eastAsia"/>
          <w:sz w:val="24"/>
        </w:rPr>
        <w:t>∴</w:t>
      </w:r>
      <w:r w:rsidRPr="008C73C1">
        <w:rPr>
          <w:rFonts w:hAnsi="宋体" w:cs="Times New Roman"/>
          <w:sz w:val="24"/>
        </w:rPr>
        <w:t>sin 2</w:t>
      </w:r>
      <w:r w:rsidRPr="008C73C1">
        <w:rPr>
          <w:rFonts w:hAnsi="宋体" w:cs="Times New Roman"/>
          <w:i/>
          <w:sz w:val="24"/>
        </w:rPr>
        <w:t>β</w:t>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f(7</w:instrText>
      </w:r>
      <w:r w:rsidRPr="008C73C1">
        <w:rPr>
          <w:rFonts w:hAnsi="宋体" w:cs="Times New Roman"/>
          <w:i/>
          <w:sz w:val="24"/>
        </w:rPr>
        <w:instrText>,</w:instrText>
      </w:r>
      <w:r w:rsidRPr="008C73C1">
        <w:rPr>
          <w:rFonts w:hAnsi="宋体" w:cs="Times New Roman"/>
          <w:sz w:val="24"/>
        </w:rPr>
        <w:instrText>25)</w:instrText>
      </w:r>
      <w:r w:rsidR="00E05C27" w:rsidRPr="008C73C1">
        <w:rPr>
          <w:rFonts w:hAnsi="宋体" w:cs="宋体-方正超大字符集"/>
          <w:sz w:val="24"/>
        </w:rPr>
        <w:fldChar w:fldCharType="end"/>
      </w:r>
      <w:r w:rsidRPr="008C73C1">
        <w:rPr>
          <w:rFonts w:hAnsi="宋体" w:cs="Times New Roman"/>
          <w:sz w:val="24"/>
        </w:rPr>
        <w:t>.</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又cos</w:t>
      </w:r>
      <w:r w:rsidRPr="008C73C1">
        <w:rPr>
          <w:rFonts w:hAnsi="宋体" w:cs="Times New Roman"/>
          <w:sz w:val="24"/>
          <w:vertAlign w:val="superscript"/>
        </w:rPr>
        <w:t>2</w:t>
      </w:r>
      <w:r w:rsidRPr="008C73C1">
        <w:rPr>
          <w:rFonts w:hAnsi="宋体" w:cs="Times New Roman"/>
          <w:i/>
          <w:sz w:val="24"/>
        </w:rPr>
        <w:t>α</w:t>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f(1＋cos 2</w:instrText>
      </w:r>
      <w:r w:rsidRPr="008C73C1">
        <w:rPr>
          <w:rFonts w:hAnsi="宋体" w:cs="Times New Roman"/>
          <w:i/>
          <w:sz w:val="24"/>
        </w:rPr>
        <w:instrText>α,</w:instrText>
      </w:r>
      <w:r w:rsidRPr="008C73C1">
        <w:rPr>
          <w:rFonts w:hAnsi="宋体" w:cs="Times New Roman"/>
          <w:sz w:val="24"/>
        </w:rPr>
        <w:instrText>2)</w:instrText>
      </w:r>
      <w:r w:rsidR="00E05C27" w:rsidRPr="008C73C1">
        <w:rPr>
          <w:rFonts w:hAnsi="宋体" w:cs="宋体-方正超大字符集"/>
          <w:sz w:val="24"/>
        </w:rPr>
        <w:fldChar w:fldCharType="end"/>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f(4</w:instrText>
      </w:r>
      <w:r w:rsidRPr="008C73C1">
        <w:rPr>
          <w:rFonts w:hAnsi="宋体" w:cs="Times New Roman"/>
          <w:i/>
          <w:sz w:val="24"/>
        </w:rPr>
        <w:instrText>,</w:instrText>
      </w:r>
      <w:r w:rsidRPr="008C73C1">
        <w:rPr>
          <w:rFonts w:hAnsi="宋体" w:cs="Times New Roman"/>
          <w:sz w:val="24"/>
        </w:rPr>
        <w:instrText>5)</w:instrText>
      </w:r>
      <w:r w:rsidR="00E05C27" w:rsidRPr="008C73C1">
        <w:rPr>
          <w:rFonts w:hAnsi="宋体" w:cs="宋体-方正超大字符集"/>
          <w:sz w:val="24"/>
        </w:rPr>
        <w:fldChar w:fldCharType="end"/>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b\lc\(\rc\)(\a\vs4\al\co1(</w:instrText>
      </w:r>
      <w:r w:rsidRPr="008C73C1">
        <w:rPr>
          <w:rFonts w:hAnsi="宋体" w:cs="Times New Roman"/>
          <w:i/>
          <w:sz w:val="24"/>
        </w:rPr>
        <w:instrText>α</w:instrText>
      </w:r>
      <w:r w:rsidRPr="008C73C1">
        <w:rPr>
          <w:rFonts w:hAnsi="宋体" w:cs="宋体" w:hint="eastAsia"/>
          <w:sz w:val="24"/>
        </w:rPr>
        <w:instrText>∈</w:instrText>
      </w:r>
      <w:r w:rsidRPr="008C73C1">
        <w:rPr>
          <w:rFonts w:hAnsi="宋体" w:cs="Times New Roman"/>
          <w:sz w:val="24"/>
        </w:rPr>
        <w:instrText>\b\lc\(\rc\)(\a\vs4\al\co1(0，\f(π</w:instrText>
      </w:r>
      <w:r w:rsidRPr="008C73C1">
        <w:rPr>
          <w:rFonts w:hAnsi="宋体" w:cs="Times New Roman"/>
          <w:i/>
          <w:sz w:val="24"/>
        </w:rPr>
        <w:instrText>,</w:instrText>
      </w:r>
      <w:r w:rsidRPr="008C73C1">
        <w:rPr>
          <w:rFonts w:hAnsi="宋体" w:cs="Times New Roman"/>
          <w:sz w:val="24"/>
        </w:rPr>
        <w:instrText>4)))))</w:instrText>
      </w:r>
      <w:r w:rsidR="00E05C27" w:rsidRPr="008C73C1">
        <w:rPr>
          <w:rFonts w:hAnsi="宋体" w:cs="宋体-方正超大字符集"/>
          <w:sz w:val="24"/>
        </w:rPr>
        <w:fldChar w:fldCharType="end"/>
      </w:r>
      <w:r w:rsidRPr="008C73C1">
        <w:rPr>
          <w:rFonts w:hAnsi="宋体" w:cs="Times New Roman"/>
          <w:sz w:val="24"/>
        </w:rPr>
        <w:t>，</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宋体" w:hint="eastAsia"/>
          <w:sz w:val="24"/>
        </w:rPr>
        <w:t>∴</w:t>
      </w:r>
      <w:r w:rsidRPr="008C73C1">
        <w:rPr>
          <w:rFonts w:hAnsi="宋体" w:cs="Times New Roman"/>
          <w:sz w:val="24"/>
        </w:rPr>
        <w:t xml:space="preserve">cos </w:t>
      </w:r>
      <w:r w:rsidRPr="008C73C1">
        <w:rPr>
          <w:rFonts w:hAnsi="宋体" w:cs="Times New Roman"/>
          <w:i/>
          <w:sz w:val="24"/>
        </w:rPr>
        <w:t>α</w:t>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f(2\r(5)</w:instrText>
      </w:r>
      <w:r w:rsidRPr="008C73C1">
        <w:rPr>
          <w:rFonts w:hAnsi="宋体" w:cs="Times New Roman"/>
          <w:i/>
          <w:sz w:val="24"/>
        </w:rPr>
        <w:instrText>,</w:instrText>
      </w:r>
      <w:r w:rsidRPr="008C73C1">
        <w:rPr>
          <w:rFonts w:hAnsi="宋体" w:cs="Times New Roman"/>
          <w:sz w:val="24"/>
        </w:rPr>
        <w:instrText>5)</w:instrText>
      </w:r>
      <w:r w:rsidR="00E05C27" w:rsidRPr="008C73C1">
        <w:rPr>
          <w:rFonts w:hAnsi="宋体" w:cs="宋体-方正超大字符集"/>
          <w:sz w:val="24"/>
        </w:rPr>
        <w:fldChar w:fldCharType="end"/>
      </w:r>
      <w:r w:rsidRPr="008C73C1">
        <w:rPr>
          <w:rFonts w:hAnsi="宋体" w:cs="Times New Roman"/>
          <w:sz w:val="24"/>
        </w:rPr>
        <w:t xml:space="preserve">，sin </w:t>
      </w:r>
      <w:r w:rsidRPr="008C73C1">
        <w:rPr>
          <w:rFonts w:hAnsi="宋体" w:cs="Times New Roman"/>
          <w:i/>
          <w:sz w:val="24"/>
        </w:rPr>
        <w:t>α</w:t>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f(\r(5)</w:instrText>
      </w:r>
      <w:r w:rsidRPr="008C73C1">
        <w:rPr>
          <w:rFonts w:hAnsi="宋体" w:cs="Times New Roman"/>
          <w:i/>
          <w:sz w:val="24"/>
        </w:rPr>
        <w:instrText>,</w:instrText>
      </w:r>
      <w:r w:rsidRPr="008C73C1">
        <w:rPr>
          <w:rFonts w:hAnsi="宋体" w:cs="Times New Roman"/>
          <w:sz w:val="24"/>
        </w:rPr>
        <w:instrText>5)</w:instrText>
      </w:r>
      <w:r w:rsidR="00E05C27" w:rsidRPr="008C73C1">
        <w:rPr>
          <w:rFonts w:hAnsi="宋体" w:cs="宋体-方正超大字符集"/>
          <w:sz w:val="24"/>
        </w:rPr>
        <w:fldChar w:fldCharType="end"/>
      </w:r>
      <w:r w:rsidRPr="008C73C1">
        <w:rPr>
          <w:rFonts w:hAnsi="宋体" w:cs="Times New Roman"/>
          <w:sz w:val="24"/>
        </w:rPr>
        <w:t>.</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宋体" w:hint="eastAsia"/>
          <w:sz w:val="24"/>
        </w:rPr>
        <w:t>∴</w:t>
      </w:r>
      <w:r w:rsidRPr="008C73C1">
        <w:rPr>
          <w:rFonts w:hAnsi="宋体" w:cs="Times New Roman"/>
          <w:sz w:val="24"/>
        </w:rPr>
        <w:t>cos(</w:t>
      </w:r>
      <w:r w:rsidRPr="008C73C1">
        <w:rPr>
          <w:rFonts w:hAnsi="宋体" w:cs="Times New Roman"/>
          <w:i/>
          <w:sz w:val="24"/>
        </w:rPr>
        <w:t>α</w:t>
      </w:r>
      <w:r w:rsidRPr="008C73C1">
        <w:rPr>
          <w:rFonts w:hAnsi="宋体" w:cs="Times New Roman"/>
          <w:sz w:val="24"/>
        </w:rPr>
        <w:t>＋2</w:t>
      </w:r>
      <w:r w:rsidRPr="008C73C1">
        <w:rPr>
          <w:rFonts w:hAnsi="宋体" w:cs="Times New Roman"/>
          <w:i/>
          <w:sz w:val="24"/>
        </w:rPr>
        <w:t>β</w:t>
      </w:r>
      <w:r w:rsidRPr="008C73C1">
        <w:rPr>
          <w:rFonts w:hAnsi="宋体" w:cs="Times New Roman"/>
          <w:sz w:val="24"/>
        </w:rPr>
        <w:t xml:space="preserve">)＝cos </w:t>
      </w:r>
      <w:r w:rsidRPr="008C73C1">
        <w:rPr>
          <w:rFonts w:hAnsi="宋体" w:cs="Times New Roman"/>
          <w:i/>
          <w:sz w:val="24"/>
        </w:rPr>
        <w:t>α</w:t>
      </w:r>
      <w:r w:rsidRPr="008C73C1">
        <w:rPr>
          <w:rFonts w:hAnsi="宋体" w:cs="Times New Roman"/>
          <w:sz w:val="24"/>
        </w:rPr>
        <w:t>cos 2</w:t>
      </w:r>
      <w:r w:rsidRPr="008C73C1">
        <w:rPr>
          <w:rFonts w:hAnsi="宋体" w:cs="Times New Roman"/>
          <w:i/>
          <w:sz w:val="24"/>
        </w:rPr>
        <w:t>β</w:t>
      </w:r>
      <w:r w:rsidRPr="008C73C1">
        <w:rPr>
          <w:rFonts w:hAnsi="宋体" w:cs="Times New Roman"/>
          <w:sz w:val="24"/>
        </w:rPr>
        <w:t xml:space="preserve">－sin </w:t>
      </w:r>
      <w:r w:rsidRPr="008C73C1">
        <w:rPr>
          <w:rFonts w:hAnsi="宋体" w:cs="Times New Roman"/>
          <w:i/>
          <w:sz w:val="24"/>
        </w:rPr>
        <w:t>α</w:t>
      </w:r>
      <w:r w:rsidRPr="008C73C1">
        <w:rPr>
          <w:rFonts w:hAnsi="宋体" w:cs="Times New Roman"/>
          <w:sz w:val="24"/>
        </w:rPr>
        <w:t>sin 2</w:t>
      </w:r>
      <w:r w:rsidRPr="008C73C1">
        <w:rPr>
          <w:rFonts w:hAnsi="宋体" w:cs="Times New Roman"/>
          <w:i/>
          <w:sz w:val="24"/>
        </w:rPr>
        <w:t>β</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lastRenderedPageBreak/>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f(2\r(5)</w:instrText>
      </w:r>
      <w:r w:rsidRPr="008C73C1">
        <w:rPr>
          <w:rFonts w:hAnsi="宋体" w:cs="Times New Roman"/>
          <w:i/>
          <w:sz w:val="24"/>
        </w:rPr>
        <w:instrText>,</w:instrText>
      </w:r>
      <w:r w:rsidRPr="008C73C1">
        <w:rPr>
          <w:rFonts w:hAnsi="宋体" w:cs="Times New Roman"/>
          <w:sz w:val="24"/>
        </w:rPr>
        <w:instrText>5)</w:instrText>
      </w:r>
      <w:r w:rsidR="00E05C27" w:rsidRPr="008C73C1">
        <w:rPr>
          <w:rFonts w:hAnsi="宋体" w:cs="宋体-方正超大字符集"/>
          <w:sz w:val="24"/>
        </w:rPr>
        <w:fldChar w:fldCharType="end"/>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b\lc\(\rc\)(\a\vs4\al\co1(－\f(24</w:instrText>
      </w:r>
      <w:r w:rsidRPr="008C73C1">
        <w:rPr>
          <w:rFonts w:hAnsi="宋体" w:cs="Times New Roman"/>
          <w:i/>
          <w:sz w:val="24"/>
        </w:rPr>
        <w:instrText>,</w:instrText>
      </w:r>
      <w:r w:rsidRPr="008C73C1">
        <w:rPr>
          <w:rFonts w:hAnsi="宋体" w:cs="Times New Roman"/>
          <w:sz w:val="24"/>
        </w:rPr>
        <w:instrText>25)))</w:instrText>
      </w:r>
      <w:r w:rsidR="00E05C27" w:rsidRPr="008C73C1">
        <w:rPr>
          <w:rFonts w:hAnsi="宋体" w:cs="宋体-方正超大字符集"/>
          <w:sz w:val="24"/>
        </w:rPr>
        <w:fldChar w:fldCharType="end"/>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f(\r(5)</w:instrText>
      </w:r>
      <w:r w:rsidRPr="008C73C1">
        <w:rPr>
          <w:rFonts w:hAnsi="宋体" w:cs="Times New Roman"/>
          <w:i/>
          <w:sz w:val="24"/>
        </w:rPr>
        <w:instrText>,</w:instrText>
      </w:r>
      <w:r w:rsidRPr="008C73C1">
        <w:rPr>
          <w:rFonts w:hAnsi="宋体" w:cs="Times New Roman"/>
          <w:sz w:val="24"/>
        </w:rPr>
        <w:instrText>5)</w:instrText>
      </w:r>
      <w:r w:rsidR="00E05C27" w:rsidRPr="008C73C1">
        <w:rPr>
          <w:rFonts w:hAnsi="宋体" w:cs="宋体-方正超大字符集"/>
          <w:sz w:val="24"/>
        </w:rPr>
        <w:fldChar w:fldCharType="end"/>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f(7</w:instrText>
      </w:r>
      <w:r w:rsidRPr="008C73C1">
        <w:rPr>
          <w:rFonts w:hAnsi="宋体" w:cs="Times New Roman"/>
          <w:i/>
          <w:sz w:val="24"/>
        </w:rPr>
        <w:instrText>,</w:instrText>
      </w:r>
      <w:r w:rsidRPr="008C73C1">
        <w:rPr>
          <w:rFonts w:hAnsi="宋体" w:cs="Times New Roman"/>
          <w:sz w:val="24"/>
        </w:rPr>
        <w:instrText>25)</w:instrText>
      </w:r>
      <w:r w:rsidR="00E05C27" w:rsidRPr="008C73C1">
        <w:rPr>
          <w:rFonts w:hAnsi="宋体" w:cs="宋体-方正超大字符集"/>
          <w:sz w:val="24"/>
        </w:rPr>
        <w:fldChar w:fldCharType="end"/>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f(11\r(5)</w:instrText>
      </w:r>
      <w:r w:rsidRPr="008C73C1">
        <w:rPr>
          <w:rFonts w:hAnsi="宋体" w:cs="Times New Roman"/>
          <w:i/>
          <w:sz w:val="24"/>
        </w:rPr>
        <w:instrText>,</w:instrText>
      </w:r>
      <w:r w:rsidRPr="008C73C1">
        <w:rPr>
          <w:rFonts w:hAnsi="宋体" w:cs="Times New Roman"/>
          <w:sz w:val="24"/>
        </w:rPr>
        <w:instrText>25)</w:instrText>
      </w:r>
      <w:r w:rsidR="00E05C27" w:rsidRPr="008C73C1">
        <w:rPr>
          <w:rFonts w:hAnsi="宋体" w:cs="宋体-方正超大字符集"/>
          <w:sz w:val="24"/>
        </w:rPr>
        <w:fldChar w:fldCharType="end"/>
      </w:r>
      <w:r w:rsidRPr="008C73C1">
        <w:rPr>
          <w:rFonts w:hAnsi="宋体" w:cs="Times New Roman"/>
          <w:sz w:val="24"/>
        </w:rPr>
        <w:t>.</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12．(能力提升)已知函数</w:t>
      </w:r>
      <w:r w:rsidRPr="008C73C1">
        <w:rPr>
          <w:rFonts w:hAnsi="宋体" w:cs="Times New Roman"/>
          <w:i/>
          <w:sz w:val="24"/>
        </w:rPr>
        <w:t>f</w:t>
      </w:r>
      <w:r w:rsidRPr="008C73C1">
        <w:rPr>
          <w:rFonts w:hAnsi="宋体" w:cs="Times New Roman"/>
          <w:sz w:val="24"/>
        </w:rPr>
        <w:t>(</w:t>
      </w:r>
      <w:r w:rsidRPr="008C73C1">
        <w:rPr>
          <w:rFonts w:hAnsi="宋体" w:cs="Times New Roman"/>
          <w:i/>
          <w:sz w:val="24"/>
        </w:rPr>
        <w:t>x</w:t>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r(2)</w:instrText>
      </w:r>
      <w:r w:rsidR="00E05C27" w:rsidRPr="008C73C1">
        <w:rPr>
          <w:rFonts w:hAnsi="宋体" w:cs="宋体-方正超大字符集"/>
          <w:sz w:val="24"/>
        </w:rPr>
        <w:fldChar w:fldCharType="end"/>
      </w:r>
      <w:r w:rsidRPr="008C73C1">
        <w:rPr>
          <w:rFonts w:hAnsi="宋体" w:cs="Times New Roman"/>
          <w:sz w:val="24"/>
        </w:rPr>
        <w:t>cos</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b\lc\(\rc\)(\a\vs4\al\co1(2</w:instrText>
      </w:r>
      <w:r w:rsidRPr="008C73C1">
        <w:rPr>
          <w:rFonts w:hAnsi="宋体" w:cs="Times New Roman"/>
          <w:i/>
          <w:sz w:val="24"/>
        </w:rPr>
        <w:instrText>x</w:instrText>
      </w:r>
      <w:r w:rsidRPr="008C73C1">
        <w:rPr>
          <w:rFonts w:hAnsi="宋体" w:cs="Times New Roman"/>
          <w:sz w:val="24"/>
        </w:rPr>
        <w:instrText>＋\f(π</w:instrText>
      </w:r>
      <w:r w:rsidRPr="008C73C1">
        <w:rPr>
          <w:rFonts w:hAnsi="宋体" w:cs="Times New Roman"/>
          <w:i/>
          <w:sz w:val="24"/>
        </w:rPr>
        <w:instrText>,</w:instrText>
      </w:r>
      <w:r w:rsidRPr="008C73C1">
        <w:rPr>
          <w:rFonts w:hAnsi="宋体" w:cs="Times New Roman"/>
          <w:sz w:val="24"/>
        </w:rPr>
        <w:instrText>4)))</w:instrText>
      </w:r>
      <w:r w:rsidR="00E05C27" w:rsidRPr="008C73C1">
        <w:rPr>
          <w:rFonts w:hAnsi="宋体" w:cs="宋体-方正超大字符集"/>
          <w:sz w:val="24"/>
        </w:rPr>
        <w:fldChar w:fldCharType="end"/>
      </w:r>
      <w:r w:rsidRPr="008C73C1">
        <w:rPr>
          <w:rFonts w:hAnsi="宋体" w:cs="Times New Roman"/>
          <w:sz w:val="24"/>
        </w:rPr>
        <w:t>＋2sin</w:t>
      </w:r>
      <w:r w:rsidRPr="008C73C1">
        <w:rPr>
          <w:rFonts w:hAnsi="宋体" w:cs="Times New Roman"/>
          <w:sz w:val="24"/>
          <w:vertAlign w:val="superscript"/>
        </w:rPr>
        <w:t>2</w:t>
      </w:r>
      <w:r w:rsidRPr="008C73C1">
        <w:rPr>
          <w:rFonts w:hAnsi="宋体" w:cs="Times New Roman"/>
          <w:i/>
          <w:sz w:val="24"/>
        </w:rPr>
        <w:t>x</w:t>
      </w:r>
      <w:r w:rsidRPr="008C73C1">
        <w:rPr>
          <w:rFonts w:hAnsi="宋体" w:cs="Times New Roman"/>
          <w:sz w:val="24"/>
        </w:rPr>
        <w:t>.</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(1)求函数</w:t>
      </w:r>
      <w:r w:rsidRPr="008C73C1">
        <w:rPr>
          <w:rFonts w:hAnsi="宋体" w:cs="Times New Roman"/>
          <w:i/>
          <w:sz w:val="24"/>
        </w:rPr>
        <w:t>f</w:t>
      </w:r>
      <w:r w:rsidRPr="008C73C1">
        <w:rPr>
          <w:rFonts w:hAnsi="宋体" w:cs="Times New Roman"/>
          <w:sz w:val="24"/>
        </w:rPr>
        <w:t>(</w:t>
      </w:r>
      <w:r w:rsidRPr="008C73C1">
        <w:rPr>
          <w:rFonts w:hAnsi="宋体" w:cs="Times New Roman"/>
          <w:i/>
          <w:sz w:val="24"/>
        </w:rPr>
        <w:t>x</w:t>
      </w:r>
      <w:r w:rsidRPr="008C73C1">
        <w:rPr>
          <w:rFonts w:hAnsi="宋体" w:cs="Times New Roman"/>
          <w:sz w:val="24"/>
        </w:rPr>
        <w:t>)</w:t>
      </w:r>
      <w:r w:rsidRPr="008C73C1">
        <w:rPr>
          <w:rFonts w:hAnsi="宋体" w:cs="Times New Roman"/>
          <w:noProof/>
          <w:sz w:val="24"/>
        </w:rPr>
        <w:drawing>
          <wp:inline distT="0" distB="0" distL="0" distR="0">
            <wp:extent cx="19050" cy="28575"/>
            <wp:effectExtent l="19050" t="0" r="0" b="0"/>
            <wp:docPr id="1" name="Picture 12"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ww.xkb1.com              新课标第一网不用注册，免费下载！"/>
                    <pic:cNvPicPr>
                      <a:picLocks noChangeAspect="1" noChangeArrowheads="1"/>
                    </pic:cNvPicPr>
                  </pic:nvPicPr>
                  <pic:blipFill>
                    <a:blip r:embed="rId11" cstate="print"/>
                    <a:srcRect/>
                    <a:stretch>
                      <a:fillRect/>
                    </a:stretch>
                  </pic:blipFill>
                  <pic:spPr bwMode="auto">
                    <a:xfrm>
                      <a:off x="0" y="0"/>
                      <a:ext cx="19050" cy="28575"/>
                    </a:xfrm>
                    <a:prstGeom prst="rect">
                      <a:avLst/>
                    </a:prstGeom>
                    <a:noFill/>
                    <a:ln w="9525">
                      <a:noFill/>
                      <a:miter lim="800000"/>
                      <a:headEnd/>
                      <a:tailEnd/>
                    </a:ln>
                  </pic:spPr>
                </pic:pic>
              </a:graphicData>
            </a:graphic>
          </wp:inline>
        </w:drawing>
      </w:r>
      <w:r w:rsidRPr="008C73C1">
        <w:rPr>
          <w:rFonts w:hAnsi="宋体" w:cs="Times New Roman"/>
          <w:sz w:val="24"/>
        </w:rPr>
        <w:t>的最小正周期；</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(2)设</w:t>
      </w:r>
      <w:r w:rsidRPr="008C73C1">
        <w:rPr>
          <w:rFonts w:hAnsi="宋体" w:cs="Times New Roman"/>
          <w:i/>
          <w:sz w:val="24"/>
        </w:rPr>
        <w:t>α</w:t>
      </w:r>
      <w:r w:rsidRPr="008C73C1">
        <w:rPr>
          <w:rFonts w:hAnsi="宋体" w:cs="Times New Roman"/>
          <w:sz w:val="24"/>
        </w:rPr>
        <w:t>，</w:t>
      </w:r>
      <w:r w:rsidRPr="008C73C1">
        <w:rPr>
          <w:rFonts w:hAnsi="宋体" w:cs="Times New Roman"/>
          <w:i/>
          <w:sz w:val="24"/>
        </w:rPr>
        <w:t>β</w:t>
      </w:r>
      <w:r w:rsidRPr="008C73C1">
        <w:rPr>
          <w:rFonts w:hAnsi="宋体" w:cs="宋体" w:hint="eastAsia"/>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b\lc\[\rc\](\a\vs4\al\co1(0，\f(π</w:instrText>
      </w:r>
      <w:r w:rsidRPr="008C73C1">
        <w:rPr>
          <w:rFonts w:hAnsi="宋体" w:cs="Times New Roman"/>
          <w:i/>
          <w:sz w:val="24"/>
        </w:rPr>
        <w:instrText>,</w:instrText>
      </w:r>
      <w:r w:rsidRPr="008C73C1">
        <w:rPr>
          <w:rFonts w:hAnsi="宋体" w:cs="Times New Roman"/>
          <w:sz w:val="24"/>
        </w:rPr>
        <w:instrText>2)))</w:instrText>
      </w:r>
      <w:r w:rsidR="00E05C27" w:rsidRPr="008C73C1">
        <w:rPr>
          <w:rFonts w:hAnsi="宋体" w:cs="宋体-方正超大字符集"/>
          <w:sz w:val="24"/>
        </w:rPr>
        <w:fldChar w:fldCharType="end"/>
      </w:r>
      <w:r w:rsidRPr="008C73C1">
        <w:rPr>
          <w:rFonts w:hAnsi="宋体" w:cs="Times New Roman"/>
          <w:sz w:val="24"/>
        </w:rPr>
        <w:t>，</w:t>
      </w:r>
      <w:r w:rsidRPr="008C73C1">
        <w:rPr>
          <w:rFonts w:hAnsi="宋体" w:cs="Times New Roman"/>
          <w:i/>
          <w:sz w:val="24"/>
        </w:rPr>
        <w:t>f</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b\lc\(\rc\)(\a\vs4\al\co1(\f(</w:instrText>
      </w:r>
      <w:r w:rsidRPr="008C73C1">
        <w:rPr>
          <w:rFonts w:hAnsi="宋体" w:cs="Times New Roman"/>
          <w:i/>
          <w:sz w:val="24"/>
        </w:rPr>
        <w:instrText>α,</w:instrText>
      </w:r>
      <w:r w:rsidRPr="008C73C1">
        <w:rPr>
          <w:rFonts w:hAnsi="宋体" w:cs="Times New Roman"/>
          <w:sz w:val="24"/>
        </w:rPr>
        <w:instrText>2)＋\f(π</w:instrText>
      </w:r>
      <w:r w:rsidRPr="008C73C1">
        <w:rPr>
          <w:rFonts w:hAnsi="宋体" w:cs="Times New Roman"/>
          <w:i/>
          <w:sz w:val="24"/>
        </w:rPr>
        <w:instrText>,</w:instrText>
      </w:r>
      <w:r w:rsidRPr="008C73C1">
        <w:rPr>
          <w:rFonts w:hAnsi="宋体" w:cs="Times New Roman"/>
          <w:sz w:val="24"/>
        </w:rPr>
        <w:instrText>4)))</w:instrText>
      </w:r>
      <w:r w:rsidR="00E05C27" w:rsidRPr="008C73C1">
        <w:rPr>
          <w:rFonts w:hAnsi="宋体" w:cs="宋体-方正超大字符集"/>
          <w:sz w:val="24"/>
        </w:rPr>
        <w:fldChar w:fldCharType="end"/>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f(1</w:instrText>
      </w:r>
      <w:r w:rsidRPr="008C73C1">
        <w:rPr>
          <w:rFonts w:hAnsi="宋体" w:cs="Times New Roman"/>
          <w:i/>
          <w:sz w:val="24"/>
        </w:rPr>
        <w:instrText>,</w:instrText>
      </w:r>
      <w:r w:rsidRPr="008C73C1">
        <w:rPr>
          <w:rFonts w:hAnsi="宋体" w:cs="Times New Roman"/>
          <w:sz w:val="24"/>
        </w:rPr>
        <w:instrText>2)</w:instrText>
      </w:r>
      <w:r w:rsidR="00E05C27" w:rsidRPr="008C73C1">
        <w:rPr>
          <w:rFonts w:hAnsi="宋体" w:cs="宋体-方正超大字符集"/>
          <w:sz w:val="24"/>
        </w:rPr>
        <w:fldChar w:fldCharType="end"/>
      </w:r>
      <w:r w:rsidRPr="008C73C1">
        <w:rPr>
          <w:rFonts w:hAnsi="宋体" w:cs="Times New Roman"/>
          <w:sz w:val="24"/>
        </w:rPr>
        <w:t>，</w:t>
      </w:r>
      <w:r w:rsidRPr="008C73C1">
        <w:rPr>
          <w:rFonts w:hAnsi="宋体" w:cs="Times New Roman"/>
          <w:i/>
          <w:sz w:val="24"/>
        </w:rPr>
        <w:t>f</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b\lc\(\rc\)(\a\vs4\al\co1(\f(</w:instrText>
      </w:r>
      <w:r w:rsidRPr="008C73C1">
        <w:rPr>
          <w:rFonts w:hAnsi="宋体" w:cs="Times New Roman"/>
          <w:i/>
          <w:sz w:val="24"/>
        </w:rPr>
        <w:instrText>β,</w:instrText>
      </w:r>
      <w:r w:rsidRPr="008C73C1">
        <w:rPr>
          <w:rFonts w:hAnsi="宋体" w:cs="Times New Roman"/>
          <w:sz w:val="24"/>
        </w:rPr>
        <w:instrText>2)－\f(π</w:instrText>
      </w:r>
      <w:r w:rsidRPr="008C73C1">
        <w:rPr>
          <w:rFonts w:hAnsi="宋体" w:cs="Times New Roman"/>
          <w:i/>
          <w:sz w:val="24"/>
        </w:rPr>
        <w:instrText>,</w:instrText>
      </w:r>
      <w:r w:rsidRPr="008C73C1">
        <w:rPr>
          <w:rFonts w:hAnsi="宋体" w:cs="Times New Roman"/>
          <w:sz w:val="24"/>
        </w:rPr>
        <w:instrText>6)))</w:instrText>
      </w:r>
      <w:r w:rsidR="00E05C27" w:rsidRPr="008C73C1">
        <w:rPr>
          <w:rFonts w:hAnsi="宋体" w:cs="宋体-方正超大字符集"/>
          <w:sz w:val="24"/>
        </w:rPr>
        <w:fldChar w:fldCharType="end"/>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f(3</w:instrText>
      </w:r>
      <w:r w:rsidRPr="008C73C1">
        <w:rPr>
          <w:rFonts w:hAnsi="宋体" w:cs="Times New Roman"/>
          <w:i/>
          <w:sz w:val="24"/>
        </w:rPr>
        <w:instrText>,</w:instrText>
      </w:r>
      <w:r w:rsidRPr="008C73C1">
        <w:rPr>
          <w:rFonts w:hAnsi="宋体" w:cs="Times New Roman"/>
          <w:sz w:val="24"/>
        </w:rPr>
        <w:instrText>2)</w:instrText>
      </w:r>
      <w:r w:rsidR="00E05C27" w:rsidRPr="008C73C1">
        <w:rPr>
          <w:rFonts w:hAnsi="宋体" w:cs="宋体-方正超大字符集"/>
          <w:sz w:val="24"/>
        </w:rPr>
        <w:fldChar w:fldCharType="end"/>
      </w:r>
      <w:r w:rsidRPr="008C73C1">
        <w:rPr>
          <w:rFonts w:hAnsi="宋体" w:cs="Times New Roman"/>
          <w:sz w:val="24"/>
        </w:rPr>
        <w:t>，求</w:t>
      </w:r>
      <w:r w:rsidRPr="008C73C1">
        <w:rPr>
          <w:rFonts w:hAnsi="宋体" w:cs="Times New Roman"/>
          <w:i/>
          <w:sz w:val="24"/>
        </w:rPr>
        <w:t>f</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b\lc\(\rc\)(\a\vs4\al\co1(\f(</w:instrText>
      </w:r>
      <w:r w:rsidRPr="008C73C1">
        <w:rPr>
          <w:rFonts w:hAnsi="宋体" w:cs="Times New Roman"/>
          <w:i/>
          <w:sz w:val="24"/>
        </w:rPr>
        <w:instrText>α</w:instrText>
      </w:r>
      <w:r w:rsidRPr="008C73C1">
        <w:rPr>
          <w:rFonts w:hAnsi="宋体" w:cs="Times New Roman"/>
          <w:sz w:val="24"/>
        </w:rPr>
        <w:instrText>＋</w:instrText>
      </w:r>
      <w:r w:rsidRPr="008C73C1">
        <w:rPr>
          <w:rFonts w:hAnsi="宋体" w:cs="Times New Roman"/>
          <w:i/>
          <w:sz w:val="24"/>
        </w:rPr>
        <w:instrText>β,</w:instrText>
      </w:r>
      <w:r w:rsidRPr="008C73C1">
        <w:rPr>
          <w:rFonts w:hAnsi="宋体" w:cs="Times New Roman"/>
          <w:sz w:val="24"/>
        </w:rPr>
        <w:instrText>2)))</w:instrText>
      </w:r>
      <w:r w:rsidR="00E05C27" w:rsidRPr="008C73C1">
        <w:rPr>
          <w:rFonts w:hAnsi="宋体" w:cs="宋体-方正超大字符集"/>
          <w:sz w:val="24"/>
        </w:rPr>
        <w:fldChar w:fldCharType="end"/>
      </w:r>
      <w:r w:rsidRPr="008C73C1">
        <w:rPr>
          <w:rFonts w:hAnsi="宋体" w:cs="Times New Roman"/>
          <w:sz w:val="24"/>
        </w:rPr>
        <w:t>的值．</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解析：(1)</w:t>
      </w:r>
      <w:r w:rsidRPr="008C73C1">
        <w:rPr>
          <w:rFonts w:hAnsi="宋体" w:cs="Times New Roman"/>
          <w:i/>
          <w:sz w:val="24"/>
        </w:rPr>
        <w:t>f</w:t>
      </w:r>
      <w:r w:rsidRPr="008C73C1">
        <w:rPr>
          <w:rFonts w:hAnsi="宋体" w:cs="Times New Roman"/>
          <w:sz w:val="24"/>
        </w:rPr>
        <w:t>(</w:t>
      </w:r>
      <w:r w:rsidRPr="008C73C1">
        <w:rPr>
          <w:rFonts w:hAnsi="宋体" w:cs="Times New Roman"/>
          <w:i/>
          <w:sz w:val="24"/>
        </w:rPr>
        <w:t>x</w:t>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r(2)</w:instrText>
      </w:r>
      <w:r w:rsidR="00E05C27" w:rsidRPr="008C73C1">
        <w:rPr>
          <w:rFonts w:hAnsi="宋体" w:cs="宋体-方正超大字符集"/>
          <w:sz w:val="24"/>
        </w:rPr>
        <w:fldChar w:fldCharType="end"/>
      </w:r>
      <w:r w:rsidRPr="008C73C1">
        <w:rPr>
          <w:rFonts w:hAnsi="宋体" w:cs="Times New Roman"/>
          <w:sz w:val="24"/>
        </w:rPr>
        <w:t>cos</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b\lc\(\rc\)(\a\vs4\al\co1(2</w:instrText>
      </w:r>
      <w:r w:rsidRPr="008C73C1">
        <w:rPr>
          <w:rFonts w:hAnsi="宋体" w:cs="Times New Roman"/>
          <w:i/>
          <w:sz w:val="24"/>
        </w:rPr>
        <w:instrText>x</w:instrText>
      </w:r>
      <w:r w:rsidRPr="008C73C1">
        <w:rPr>
          <w:rFonts w:hAnsi="宋体" w:cs="Times New Roman"/>
          <w:sz w:val="24"/>
        </w:rPr>
        <w:instrText>＋\f(π</w:instrText>
      </w:r>
      <w:r w:rsidRPr="008C73C1">
        <w:rPr>
          <w:rFonts w:hAnsi="宋体" w:cs="Times New Roman"/>
          <w:i/>
          <w:sz w:val="24"/>
        </w:rPr>
        <w:instrText>,</w:instrText>
      </w:r>
      <w:r w:rsidRPr="008C73C1">
        <w:rPr>
          <w:rFonts w:hAnsi="宋体" w:cs="Times New Roman"/>
          <w:sz w:val="24"/>
        </w:rPr>
        <w:instrText>4)))</w:instrText>
      </w:r>
      <w:r w:rsidR="00E05C27" w:rsidRPr="008C73C1">
        <w:rPr>
          <w:rFonts w:hAnsi="宋体" w:cs="宋体-方正超大字符集"/>
          <w:sz w:val="24"/>
        </w:rPr>
        <w:fldChar w:fldCharType="end"/>
      </w:r>
      <w:r w:rsidRPr="008C73C1">
        <w:rPr>
          <w:rFonts w:hAnsi="宋体" w:cs="Times New Roman"/>
          <w:sz w:val="24"/>
        </w:rPr>
        <w:t>＋2sin</w:t>
      </w:r>
      <w:r w:rsidRPr="008C73C1">
        <w:rPr>
          <w:rFonts w:hAnsi="宋体" w:cs="Times New Roman"/>
          <w:sz w:val="24"/>
          <w:vertAlign w:val="superscript"/>
        </w:rPr>
        <w:t>2</w:t>
      </w:r>
      <w:r w:rsidRPr="008C73C1">
        <w:rPr>
          <w:rFonts w:hAnsi="宋体" w:cs="Times New Roman"/>
          <w:i/>
          <w:sz w:val="24"/>
        </w:rPr>
        <w:t>x</w:t>
      </w:r>
      <w:r w:rsidRPr="008C73C1">
        <w:rPr>
          <w:rFonts w:hAnsi="宋体" w:cs="Times New Roman"/>
          <w:sz w:val="24"/>
        </w:rPr>
        <w:t>＝cos</w:t>
      </w:r>
      <w:r w:rsidRPr="008C73C1">
        <w:rPr>
          <w:rFonts w:hAnsi="宋体" w:cs="Times New Roman"/>
          <w:noProof/>
          <w:sz w:val="24"/>
        </w:rPr>
        <w:drawing>
          <wp:inline distT="0" distB="0" distL="0" distR="0">
            <wp:extent cx="19050" cy="19050"/>
            <wp:effectExtent l="19050" t="0" r="0" b="0"/>
            <wp:docPr id="12" name="Picture 13"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ww.xkb1.com              新课标第一网不用注册，免费下载！"/>
                    <pic:cNvPicPr>
                      <a:picLocks noChangeAspect="1" noChangeArrowheads="1"/>
                    </pic:cNvPicPr>
                  </pic:nvPicPr>
                  <pic:blipFill>
                    <a:blip r:embed="rId10"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8C73C1">
        <w:rPr>
          <w:rFonts w:hAnsi="宋体" w:cs="Times New Roman"/>
          <w:sz w:val="24"/>
        </w:rPr>
        <w:t xml:space="preserve"> 2</w:t>
      </w:r>
      <w:r w:rsidRPr="008C73C1">
        <w:rPr>
          <w:rFonts w:hAnsi="宋体" w:cs="Times New Roman"/>
          <w:i/>
          <w:sz w:val="24"/>
        </w:rPr>
        <w:t>x</w:t>
      </w:r>
      <w:r w:rsidRPr="008C73C1">
        <w:rPr>
          <w:rFonts w:hAnsi="宋体" w:cs="Times New Roman"/>
          <w:sz w:val="24"/>
        </w:rPr>
        <w:t>－sin 2</w:t>
      </w:r>
      <w:r w:rsidRPr="008C73C1">
        <w:rPr>
          <w:rFonts w:hAnsi="宋体" w:cs="Times New Roman"/>
          <w:i/>
          <w:sz w:val="24"/>
        </w:rPr>
        <w:t>x</w:t>
      </w:r>
      <w:r w:rsidRPr="008C73C1">
        <w:rPr>
          <w:rFonts w:hAnsi="宋体" w:cs="Times New Roman"/>
          <w:sz w:val="24"/>
        </w:rPr>
        <w:t>＋(1－cos 2</w:t>
      </w:r>
      <w:r w:rsidRPr="008C73C1">
        <w:rPr>
          <w:rFonts w:hAnsi="宋体" w:cs="Times New Roman"/>
          <w:i/>
          <w:sz w:val="24"/>
        </w:rPr>
        <w:t>x</w:t>
      </w:r>
      <w:r w:rsidRPr="008C73C1">
        <w:rPr>
          <w:rFonts w:hAnsi="宋体" w:cs="Times New Roman"/>
          <w:sz w:val="24"/>
        </w:rPr>
        <w:t>)＝1－sin 2</w:t>
      </w:r>
      <w:r w:rsidRPr="008C73C1">
        <w:rPr>
          <w:rFonts w:hAnsi="宋体" w:cs="Times New Roman"/>
          <w:i/>
          <w:sz w:val="24"/>
        </w:rPr>
        <w:t>x</w:t>
      </w:r>
      <w:r w:rsidRPr="008C73C1">
        <w:rPr>
          <w:rFonts w:hAnsi="宋体" w:cs="Times New Roman"/>
          <w:sz w:val="24"/>
        </w:rPr>
        <w:t>.</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宋体" w:hint="eastAsia"/>
          <w:sz w:val="24"/>
        </w:rPr>
        <w:t>∴</w:t>
      </w:r>
      <w:r w:rsidRPr="008C73C1">
        <w:rPr>
          <w:rFonts w:hAnsi="宋体" w:cs="Times New Roman"/>
          <w:sz w:val="24"/>
        </w:rPr>
        <w:t>函数</w:t>
      </w:r>
      <w:r w:rsidRPr="008C73C1">
        <w:rPr>
          <w:rFonts w:hAnsi="宋体" w:cs="Times New Roman"/>
          <w:i/>
          <w:sz w:val="24"/>
        </w:rPr>
        <w:t>f</w:t>
      </w:r>
      <w:r w:rsidRPr="008C73C1">
        <w:rPr>
          <w:rFonts w:hAnsi="宋体" w:cs="Times New Roman"/>
          <w:sz w:val="24"/>
        </w:rPr>
        <w:t>(</w:t>
      </w:r>
      <w:r w:rsidRPr="008C73C1">
        <w:rPr>
          <w:rFonts w:hAnsi="宋体" w:cs="Times New Roman"/>
          <w:i/>
          <w:sz w:val="24"/>
        </w:rPr>
        <w:t>x</w:t>
      </w:r>
      <w:r w:rsidRPr="008C73C1">
        <w:rPr>
          <w:rFonts w:hAnsi="宋体" w:cs="Times New Roman"/>
          <w:sz w:val="24"/>
        </w:rPr>
        <w:t>)的最小正周期为</w:t>
      </w:r>
      <w:r w:rsidRPr="008C73C1">
        <w:rPr>
          <w:rFonts w:hAnsi="宋体" w:cs="Times New Roman"/>
          <w:i/>
          <w:sz w:val="24"/>
        </w:rPr>
        <w:t>T</w:t>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f(2π</w:instrText>
      </w:r>
      <w:r w:rsidRPr="008C73C1">
        <w:rPr>
          <w:rFonts w:hAnsi="宋体" w:cs="Times New Roman"/>
          <w:i/>
          <w:sz w:val="24"/>
        </w:rPr>
        <w:instrText>,</w:instrText>
      </w:r>
      <w:r w:rsidRPr="008C73C1">
        <w:rPr>
          <w:rFonts w:hAnsi="宋体" w:cs="Times New Roman"/>
          <w:sz w:val="24"/>
        </w:rPr>
        <w:instrText>2)</w:instrText>
      </w:r>
      <w:r w:rsidR="00E05C27" w:rsidRPr="008C73C1">
        <w:rPr>
          <w:rFonts w:hAnsi="宋体" w:cs="宋体-方正超大字符集"/>
          <w:sz w:val="24"/>
        </w:rPr>
        <w:fldChar w:fldCharType="end"/>
      </w:r>
      <w:r w:rsidRPr="008C73C1">
        <w:rPr>
          <w:rFonts w:hAnsi="宋体" w:cs="Times New Roman"/>
          <w:sz w:val="24"/>
        </w:rPr>
        <w:t>＝π.</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(2)</w:t>
      </w:r>
      <w:r w:rsidRPr="008C73C1">
        <w:rPr>
          <w:rFonts w:hAnsi="宋体" w:cs="宋体" w:hint="eastAsia"/>
          <w:sz w:val="24"/>
        </w:rPr>
        <w:t>∵</w:t>
      </w:r>
      <w:r w:rsidRPr="008C73C1">
        <w:rPr>
          <w:rFonts w:hAnsi="宋体" w:cs="Times New Roman"/>
          <w:i/>
          <w:sz w:val="24"/>
        </w:rPr>
        <w:t>f</w:t>
      </w:r>
      <w:r w:rsidRPr="008C73C1">
        <w:rPr>
          <w:rFonts w:hAnsi="宋体" w:cs="Times New Roman"/>
          <w:sz w:val="24"/>
        </w:rPr>
        <w:t>(</w:t>
      </w:r>
      <w:r w:rsidRPr="008C73C1">
        <w:rPr>
          <w:rFonts w:hAnsi="宋体" w:cs="Times New Roman"/>
          <w:i/>
          <w:sz w:val="24"/>
        </w:rPr>
        <w:t>x</w:t>
      </w:r>
      <w:r w:rsidRPr="008C73C1">
        <w:rPr>
          <w:rFonts w:hAnsi="宋体" w:cs="Times New Roman"/>
          <w:sz w:val="24"/>
        </w:rPr>
        <w:t>)＝1－s</w:t>
      </w:r>
      <w:r w:rsidRPr="008C73C1">
        <w:rPr>
          <w:rFonts w:hAnsi="宋体" w:cs="Times New Roman"/>
          <w:noProof/>
          <w:sz w:val="24"/>
        </w:rPr>
        <w:drawing>
          <wp:inline distT="0" distB="0" distL="0" distR="0">
            <wp:extent cx="28575" cy="19050"/>
            <wp:effectExtent l="19050" t="0" r="9525" b="0"/>
            <wp:docPr id="13" name="Picture 14"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ww.xkb1.com              新课标第一网不用注册，免费下载！"/>
                    <pic:cNvPicPr>
                      <a:picLocks noChangeAspect="1" noChangeArrowheads="1"/>
                    </pic:cNvPicPr>
                  </pic:nvPicPr>
                  <pic:blipFill>
                    <a:blip r:embed="rId12" cstate="print"/>
                    <a:srcRect/>
                    <a:stretch>
                      <a:fillRect/>
                    </a:stretch>
                  </pic:blipFill>
                  <pic:spPr bwMode="auto">
                    <a:xfrm>
                      <a:off x="0" y="0"/>
                      <a:ext cx="28575" cy="19050"/>
                    </a:xfrm>
                    <a:prstGeom prst="rect">
                      <a:avLst/>
                    </a:prstGeom>
                    <a:noFill/>
                    <a:ln w="9525">
                      <a:noFill/>
                      <a:miter lim="800000"/>
                      <a:headEnd/>
                      <a:tailEnd/>
                    </a:ln>
                  </pic:spPr>
                </pic:pic>
              </a:graphicData>
            </a:graphic>
          </wp:inline>
        </w:drawing>
      </w:r>
      <w:r w:rsidRPr="008C73C1">
        <w:rPr>
          <w:rFonts w:hAnsi="宋体" w:cs="Times New Roman"/>
          <w:sz w:val="24"/>
        </w:rPr>
        <w:t>in 2</w:t>
      </w:r>
      <w:r w:rsidRPr="008C73C1">
        <w:rPr>
          <w:rFonts w:hAnsi="宋体" w:cs="Times New Roman"/>
          <w:i/>
          <w:sz w:val="24"/>
        </w:rPr>
        <w:t>x</w:t>
      </w:r>
      <w:r w:rsidRPr="008C73C1">
        <w:rPr>
          <w:rFonts w:hAnsi="宋体" w:cs="Times New Roman"/>
          <w:sz w:val="24"/>
        </w:rPr>
        <w:t>，</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宋体"/>
          <w:noProof/>
          <w:sz w:val="24"/>
        </w:rPr>
        <w:drawing>
          <wp:inline distT="0" distB="0" distL="0" distR="0">
            <wp:extent cx="19050" cy="9525"/>
            <wp:effectExtent l="19050" t="0" r="0" b="0"/>
            <wp:docPr id="14" name="Picture 15"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ww.xkb1.com              新课标第一网不用注册，免费下载！"/>
                    <pic:cNvPicPr>
                      <a:picLocks noChangeAspect="1" noChangeArrowheads="1"/>
                    </pic:cNvPicPr>
                  </pic:nvPicPr>
                  <pic:blipFill>
                    <a:blip r:embed="rId9" cstate="print"/>
                    <a:srcRect/>
                    <a:stretch>
                      <a:fillRect/>
                    </a:stretch>
                  </pic:blipFill>
                  <pic:spPr bwMode="auto">
                    <a:xfrm>
                      <a:off x="0" y="0"/>
                      <a:ext cx="19050" cy="9525"/>
                    </a:xfrm>
                    <a:prstGeom prst="rect">
                      <a:avLst/>
                    </a:prstGeom>
                    <a:noFill/>
                    <a:ln w="9525">
                      <a:noFill/>
                      <a:miter lim="800000"/>
                      <a:headEnd/>
                      <a:tailEnd/>
                    </a:ln>
                  </pic:spPr>
                </pic:pic>
              </a:graphicData>
            </a:graphic>
          </wp:inline>
        </w:drawing>
      </w:r>
      <w:r w:rsidRPr="008C73C1">
        <w:rPr>
          <w:rFonts w:hAnsi="宋体" w:cs="宋体" w:hint="eastAsia"/>
          <w:sz w:val="24"/>
        </w:rPr>
        <w:t>∴</w:t>
      </w:r>
      <w:r w:rsidRPr="008C73C1">
        <w:rPr>
          <w:rFonts w:hAnsi="宋体" w:cs="Times New Roman"/>
          <w:i/>
          <w:sz w:val="24"/>
        </w:rPr>
        <w:t>f</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b\lc\(\rc\)(\a\vs4\al\co1(\f(</w:instrText>
      </w:r>
      <w:r w:rsidRPr="008C73C1">
        <w:rPr>
          <w:rFonts w:hAnsi="宋体" w:cs="Times New Roman"/>
          <w:i/>
          <w:sz w:val="24"/>
        </w:rPr>
        <w:instrText>α,</w:instrText>
      </w:r>
      <w:r w:rsidRPr="008C73C1">
        <w:rPr>
          <w:rFonts w:hAnsi="宋体" w:cs="Times New Roman"/>
          <w:sz w:val="24"/>
        </w:rPr>
        <w:instrText>2)＋\f(π</w:instrText>
      </w:r>
      <w:r w:rsidRPr="008C73C1">
        <w:rPr>
          <w:rFonts w:hAnsi="宋体" w:cs="Times New Roman"/>
          <w:i/>
          <w:sz w:val="24"/>
        </w:rPr>
        <w:instrText>,</w:instrText>
      </w:r>
      <w:r w:rsidRPr="008C73C1">
        <w:rPr>
          <w:rFonts w:hAnsi="宋体" w:cs="Times New Roman"/>
          <w:sz w:val="24"/>
        </w:rPr>
        <w:instrText>4)))</w:instrText>
      </w:r>
      <w:r w:rsidR="00E05C27" w:rsidRPr="008C73C1">
        <w:rPr>
          <w:rFonts w:hAnsi="宋体" w:cs="宋体-方正超大字符集"/>
          <w:sz w:val="24"/>
        </w:rPr>
        <w:fldChar w:fldCharType="end"/>
      </w:r>
      <w:r w:rsidRPr="008C73C1">
        <w:rPr>
          <w:rFonts w:hAnsi="宋体" w:cs="Times New Roman"/>
          <w:sz w:val="24"/>
        </w:rPr>
        <w:t>＝1－sin</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b\lc\[\rc\](\a\vs4\al\co1(2\b\lc\(\rc\)(\a\vs4\al\co1(\f(</w:instrText>
      </w:r>
      <w:r w:rsidRPr="008C73C1">
        <w:rPr>
          <w:rFonts w:hAnsi="宋体" w:cs="Times New Roman"/>
          <w:i/>
          <w:sz w:val="24"/>
        </w:rPr>
        <w:instrText>α,</w:instrText>
      </w:r>
      <w:r w:rsidRPr="008C73C1">
        <w:rPr>
          <w:rFonts w:hAnsi="宋体" w:cs="Times New Roman"/>
          <w:sz w:val="24"/>
        </w:rPr>
        <w:instrText>2)＋\f(π</w:instrText>
      </w:r>
      <w:r w:rsidRPr="008C73C1">
        <w:rPr>
          <w:rFonts w:hAnsi="宋体" w:cs="Times New Roman"/>
          <w:i/>
          <w:sz w:val="24"/>
        </w:rPr>
        <w:instrText>,</w:instrText>
      </w:r>
      <w:r w:rsidRPr="008C73C1">
        <w:rPr>
          <w:rFonts w:hAnsi="宋体" w:cs="Times New Roman"/>
          <w:sz w:val="24"/>
        </w:rPr>
        <w:instrText>4)))))</w:instrText>
      </w:r>
      <w:r w:rsidR="00E05C27" w:rsidRPr="008C73C1">
        <w:rPr>
          <w:rFonts w:hAnsi="宋体" w:cs="宋体-方正超大字符集"/>
          <w:sz w:val="24"/>
        </w:rPr>
        <w:fldChar w:fldCharType="end"/>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＝1－sin</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b\lc\(\rc\)(\a\vs4\al\co1(</w:instrText>
      </w:r>
      <w:r w:rsidRPr="008C73C1">
        <w:rPr>
          <w:rFonts w:hAnsi="宋体" w:cs="Times New Roman"/>
          <w:i/>
          <w:sz w:val="24"/>
        </w:rPr>
        <w:instrText>α</w:instrText>
      </w:r>
      <w:r w:rsidRPr="008C73C1">
        <w:rPr>
          <w:rFonts w:hAnsi="宋体" w:cs="Times New Roman"/>
          <w:sz w:val="24"/>
        </w:rPr>
        <w:instrText>＋\f(π</w:instrText>
      </w:r>
      <w:r w:rsidRPr="008C73C1">
        <w:rPr>
          <w:rFonts w:hAnsi="宋体" w:cs="Times New Roman"/>
          <w:i/>
          <w:sz w:val="24"/>
        </w:rPr>
        <w:instrText>,</w:instrText>
      </w:r>
      <w:r w:rsidRPr="008C73C1">
        <w:rPr>
          <w:rFonts w:hAnsi="宋体" w:cs="Times New Roman"/>
          <w:sz w:val="24"/>
        </w:rPr>
        <w:instrText>2)))</w:instrText>
      </w:r>
      <w:r w:rsidR="00E05C27" w:rsidRPr="008C73C1">
        <w:rPr>
          <w:rFonts w:hAnsi="宋体" w:cs="宋体-方正超大字符集"/>
          <w:sz w:val="24"/>
        </w:rPr>
        <w:fldChar w:fldCharType="end"/>
      </w:r>
      <w:r w:rsidRPr="008C73C1">
        <w:rPr>
          <w:rFonts w:hAnsi="宋体" w:cs="Times New Roman"/>
          <w:sz w:val="24"/>
        </w:rPr>
        <w:t xml:space="preserve">＝1－cos </w:t>
      </w:r>
      <w:r w:rsidRPr="008C73C1">
        <w:rPr>
          <w:rFonts w:hAnsi="宋体" w:cs="Times New Roman"/>
          <w:i/>
          <w:sz w:val="24"/>
        </w:rPr>
        <w:t>α</w:t>
      </w:r>
      <w:r w:rsidRPr="008C73C1">
        <w:rPr>
          <w:rFonts w:hAnsi="宋体" w:cs="Times New Roman"/>
          <w:sz w:val="24"/>
        </w:rPr>
        <w:t>，</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i/>
          <w:sz w:val="24"/>
        </w:rPr>
        <w:t>f</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b\lc\(\rc\)(\a\vs4\al\co1(\f(</w:instrText>
      </w:r>
      <w:r w:rsidRPr="008C73C1">
        <w:rPr>
          <w:rFonts w:hAnsi="宋体" w:cs="Times New Roman"/>
          <w:i/>
          <w:sz w:val="24"/>
        </w:rPr>
        <w:instrText>β,</w:instrText>
      </w:r>
      <w:r w:rsidRPr="008C73C1">
        <w:rPr>
          <w:rFonts w:hAnsi="宋体" w:cs="Times New Roman"/>
          <w:sz w:val="24"/>
        </w:rPr>
        <w:instrText>2)－\f(π</w:instrText>
      </w:r>
      <w:r w:rsidRPr="008C73C1">
        <w:rPr>
          <w:rFonts w:hAnsi="宋体" w:cs="Times New Roman"/>
          <w:i/>
          <w:sz w:val="24"/>
        </w:rPr>
        <w:instrText>,</w:instrText>
      </w:r>
      <w:r w:rsidRPr="008C73C1">
        <w:rPr>
          <w:rFonts w:hAnsi="宋体" w:cs="Times New Roman"/>
          <w:sz w:val="24"/>
        </w:rPr>
        <w:instrText>6)))</w:instrText>
      </w:r>
      <w:r w:rsidR="00E05C27" w:rsidRPr="008C73C1">
        <w:rPr>
          <w:rFonts w:hAnsi="宋体" w:cs="宋体-方正超大字符集"/>
          <w:sz w:val="24"/>
        </w:rPr>
        <w:fldChar w:fldCharType="end"/>
      </w:r>
      <w:r w:rsidRPr="008C73C1">
        <w:rPr>
          <w:rFonts w:hAnsi="宋体" w:cs="Times New Roman"/>
          <w:sz w:val="24"/>
        </w:rPr>
        <w:t>＝1－sin</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b\lc\[\rc\](\a\vs4\al\co1(2\b\lc\(\rc\)(\a\vs4\al\co1(\f(</w:instrText>
      </w:r>
      <w:r w:rsidRPr="008C73C1">
        <w:rPr>
          <w:rFonts w:hAnsi="宋体" w:cs="Times New Roman"/>
          <w:i/>
          <w:sz w:val="24"/>
        </w:rPr>
        <w:instrText>β,</w:instrText>
      </w:r>
      <w:r w:rsidRPr="008C73C1">
        <w:rPr>
          <w:rFonts w:hAnsi="宋体" w:cs="Times New Roman"/>
          <w:sz w:val="24"/>
        </w:rPr>
        <w:instrText>2)－\f(π</w:instrText>
      </w:r>
      <w:r w:rsidRPr="008C73C1">
        <w:rPr>
          <w:rFonts w:hAnsi="宋体" w:cs="Times New Roman"/>
          <w:i/>
          <w:sz w:val="24"/>
        </w:rPr>
        <w:instrText>,</w:instrText>
      </w:r>
      <w:r w:rsidRPr="008C73C1">
        <w:rPr>
          <w:rFonts w:hAnsi="宋体" w:cs="Times New Roman"/>
          <w:sz w:val="24"/>
        </w:rPr>
        <w:instrText>6)))))</w:instrText>
      </w:r>
      <w:r w:rsidR="00E05C27" w:rsidRPr="008C73C1">
        <w:rPr>
          <w:rFonts w:hAnsi="宋体" w:cs="宋体-方正超大字符集"/>
          <w:sz w:val="24"/>
        </w:rPr>
        <w:fldChar w:fldCharType="end"/>
      </w:r>
      <w:r w:rsidRPr="008C73C1">
        <w:rPr>
          <w:rFonts w:hAnsi="宋体" w:cs="Times New Roman"/>
          <w:sz w:val="24"/>
        </w:rPr>
        <w:t>＝1－sin</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b\lc\(\rc\)(\a\vs4\al\co1(</w:instrText>
      </w:r>
      <w:r w:rsidRPr="008C73C1">
        <w:rPr>
          <w:rFonts w:hAnsi="宋体" w:cs="Times New Roman"/>
          <w:i/>
          <w:sz w:val="24"/>
        </w:rPr>
        <w:instrText>β</w:instrText>
      </w:r>
      <w:r w:rsidRPr="008C73C1">
        <w:rPr>
          <w:rFonts w:hAnsi="宋体" w:cs="Times New Roman"/>
          <w:sz w:val="24"/>
        </w:rPr>
        <w:instrText>－\f(π</w:instrText>
      </w:r>
      <w:r w:rsidRPr="008C73C1">
        <w:rPr>
          <w:rFonts w:hAnsi="宋体" w:cs="Times New Roman"/>
          <w:i/>
          <w:sz w:val="24"/>
        </w:rPr>
        <w:instrText>,</w:instrText>
      </w:r>
      <w:r w:rsidRPr="008C73C1">
        <w:rPr>
          <w:rFonts w:hAnsi="宋体" w:cs="Times New Roman"/>
          <w:sz w:val="24"/>
        </w:rPr>
        <w:instrText>3)))</w:instrText>
      </w:r>
      <w:r w:rsidR="00E05C27" w:rsidRPr="008C73C1">
        <w:rPr>
          <w:rFonts w:hAnsi="宋体" w:cs="宋体-方正超大字符集"/>
          <w:sz w:val="24"/>
        </w:rPr>
        <w:fldChar w:fldCharType="end"/>
      </w:r>
      <w:r w:rsidRPr="008C73C1">
        <w:rPr>
          <w:rFonts w:hAnsi="宋体" w:cs="Times New Roman"/>
          <w:sz w:val="24"/>
        </w:rPr>
        <w:t>.</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宋体" w:hint="eastAsia"/>
          <w:sz w:val="24"/>
        </w:rPr>
        <w:t>∵</w:t>
      </w:r>
      <w:r w:rsidRPr="008C73C1">
        <w:rPr>
          <w:rFonts w:hAnsi="宋体" w:cs="Times New Roman"/>
          <w:i/>
          <w:sz w:val="24"/>
        </w:rPr>
        <w:t>f</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b\lc\(\rc\)(\a\vs4\al\co1(\f(</w:instrText>
      </w:r>
      <w:r w:rsidRPr="008C73C1">
        <w:rPr>
          <w:rFonts w:hAnsi="宋体" w:cs="Times New Roman"/>
          <w:i/>
          <w:sz w:val="24"/>
        </w:rPr>
        <w:instrText>α,</w:instrText>
      </w:r>
      <w:r w:rsidRPr="008C73C1">
        <w:rPr>
          <w:rFonts w:hAnsi="宋体" w:cs="Times New Roman"/>
          <w:sz w:val="24"/>
        </w:rPr>
        <w:instrText>2)＋\f(π</w:instrText>
      </w:r>
      <w:r w:rsidRPr="008C73C1">
        <w:rPr>
          <w:rFonts w:hAnsi="宋体" w:cs="Times New Roman"/>
          <w:i/>
          <w:sz w:val="24"/>
        </w:rPr>
        <w:instrText>,</w:instrText>
      </w:r>
      <w:r w:rsidRPr="008C73C1">
        <w:rPr>
          <w:rFonts w:hAnsi="宋体" w:cs="Times New Roman"/>
          <w:sz w:val="24"/>
        </w:rPr>
        <w:instrText>4)))</w:instrText>
      </w:r>
      <w:r w:rsidR="00E05C27" w:rsidRPr="008C73C1">
        <w:rPr>
          <w:rFonts w:hAnsi="宋体" w:cs="宋体-方正超大字符集"/>
          <w:sz w:val="24"/>
        </w:rPr>
        <w:fldChar w:fldCharType="end"/>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f(1</w:instrText>
      </w:r>
      <w:r w:rsidRPr="008C73C1">
        <w:rPr>
          <w:rFonts w:hAnsi="宋体" w:cs="Times New Roman"/>
          <w:i/>
          <w:sz w:val="24"/>
        </w:rPr>
        <w:instrText>,</w:instrText>
      </w:r>
      <w:r w:rsidRPr="008C73C1">
        <w:rPr>
          <w:rFonts w:hAnsi="宋体" w:cs="Times New Roman"/>
          <w:sz w:val="24"/>
        </w:rPr>
        <w:instrText>2)</w:instrText>
      </w:r>
      <w:r w:rsidR="00E05C27" w:rsidRPr="008C73C1">
        <w:rPr>
          <w:rFonts w:hAnsi="宋体" w:cs="宋体-方正超大字符集"/>
          <w:sz w:val="24"/>
        </w:rPr>
        <w:fldChar w:fldCharType="end"/>
      </w:r>
      <w:r w:rsidRPr="008C73C1">
        <w:rPr>
          <w:rFonts w:hAnsi="宋体" w:cs="Times New Roman"/>
          <w:sz w:val="24"/>
        </w:rPr>
        <w:t>，</w:t>
      </w:r>
      <w:r w:rsidRPr="008C73C1">
        <w:rPr>
          <w:rFonts w:hAnsi="宋体" w:cs="宋体" w:hint="eastAsia"/>
          <w:sz w:val="24"/>
        </w:rPr>
        <w:t>∴</w:t>
      </w:r>
      <w:r w:rsidRPr="008C73C1">
        <w:rPr>
          <w:rFonts w:hAnsi="宋体" w:cs="Times New Roman"/>
          <w:sz w:val="24"/>
        </w:rPr>
        <w:t xml:space="preserve">1－cos </w:t>
      </w:r>
      <w:r w:rsidRPr="008C73C1">
        <w:rPr>
          <w:rFonts w:hAnsi="宋体" w:cs="Times New Roman"/>
          <w:i/>
          <w:sz w:val="24"/>
        </w:rPr>
        <w:t>α</w:t>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f(1</w:instrText>
      </w:r>
      <w:r w:rsidRPr="008C73C1">
        <w:rPr>
          <w:rFonts w:hAnsi="宋体" w:cs="Times New Roman"/>
          <w:i/>
          <w:sz w:val="24"/>
        </w:rPr>
        <w:instrText>,</w:instrText>
      </w:r>
      <w:r w:rsidRPr="008C73C1">
        <w:rPr>
          <w:rFonts w:hAnsi="宋体" w:cs="Times New Roman"/>
          <w:sz w:val="24"/>
        </w:rPr>
        <w:instrText>2)</w:instrText>
      </w:r>
      <w:r w:rsidR="00E05C27" w:rsidRPr="008C73C1">
        <w:rPr>
          <w:rFonts w:hAnsi="宋体" w:cs="宋体-方正超大字符集"/>
          <w:sz w:val="24"/>
        </w:rPr>
        <w:fldChar w:fldCharType="end"/>
      </w:r>
      <w:r w:rsidRPr="008C73C1">
        <w:rPr>
          <w:rFonts w:hAnsi="宋体" w:cs="Times New Roman"/>
          <w:sz w:val="24"/>
        </w:rPr>
        <w:t>，</w:t>
      </w:r>
      <w:r w:rsidRPr="008C73C1">
        <w:rPr>
          <w:rFonts w:hAnsi="宋体" w:cs="宋体" w:hint="eastAsia"/>
          <w:sz w:val="24"/>
        </w:rPr>
        <w:t>∴</w:t>
      </w:r>
      <w:r w:rsidRPr="008C73C1">
        <w:rPr>
          <w:rFonts w:hAnsi="宋体" w:cs="Times New Roman"/>
          <w:sz w:val="24"/>
        </w:rPr>
        <w:t xml:space="preserve">cos </w:t>
      </w:r>
      <w:r w:rsidRPr="008C73C1">
        <w:rPr>
          <w:rFonts w:hAnsi="宋体" w:cs="Times New Roman"/>
          <w:i/>
          <w:sz w:val="24"/>
        </w:rPr>
        <w:t>α</w:t>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f(1</w:instrText>
      </w:r>
      <w:r w:rsidRPr="008C73C1">
        <w:rPr>
          <w:rFonts w:hAnsi="宋体" w:cs="Times New Roman"/>
          <w:i/>
          <w:sz w:val="24"/>
        </w:rPr>
        <w:instrText>,</w:instrText>
      </w:r>
      <w:r w:rsidRPr="008C73C1">
        <w:rPr>
          <w:rFonts w:hAnsi="宋体" w:cs="Times New Roman"/>
          <w:sz w:val="24"/>
        </w:rPr>
        <w:instrText>2)</w:instrText>
      </w:r>
      <w:r w:rsidR="00E05C27" w:rsidRPr="008C73C1">
        <w:rPr>
          <w:rFonts w:hAnsi="宋体" w:cs="宋体-方正超大字符集"/>
          <w:sz w:val="24"/>
        </w:rPr>
        <w:fldChar w:fldCharType="end"/>
      </w:r>
      <w:r w:rsidRPr="008C73C1">
        <w:rPr>
          <w:rFonts w:hAnsi="宋体" w:cs="Times New Roman"/>
          <w:sz w:val="24"/>
        </w:rPr>
        <w:t>，</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宋体" w:hint="eastAsia"/>
          <w:sz w:val="24"/>
        </w:rPr>
        <w:t>∵</w:t>
      </w:r>
      <w:r w:rsidRPr="008C73C1">
        <w:rPr>
          <w:rFonts w:hAnsi="宋体" w:cs="Times New Roman"/>
          <w:i/>
          <w:sz w:val="24"/>
        </w:rPr>
        <w:t>α</w:t>
      </w:r>
      <w:r w:rsidRPr="008C73C1">
        <w:rPr>
          <w:rFonts w:hAnsi="宋体" w:cs="宋体" w:hint="eastAsia"/>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b\lc\[\rc\](\a\vs4\al\co1(0，\f(π</w:instrText>
      </w:r>
      <w:r w:rsidRPr="008C73C1">
        <w:rPr>
          <w:rFonts w:hAnsi="宋体" w:cs="Times New Roman"/>
          <w:i/>
          <w:sz w:val="24"/>
        </w:rPr>
        <w:instrText>,</w:instrText>
      </w:r>
      <w:r w:rsidRPr="008C73C1">
        <w:rPr>
          <w:rFonts w:hAnsi="宋体" w:cs="Times New Roman"/>
          <w:sz w:val="24"/>
        </w:rPr>
        <w:instrText>2)))</w:instrText>
      </w:r>
      <w:r w:rsidR="00E05C27" w:rsidRPr="008C73C1">
        <w:rPr>
          <w:rFonts w:hAnsi="宋体" w:cs="宋体-方正超大字符集"/>
          <w:sz w:val="24"/>
        </w:rPr>
        <w:fldChar w:fldCharType="end"/>
      </w:r>
      <w:r w:rsidRPr="008C73C1">
        <w:rPr>
          <w:rFonts w:hAnsi="宋体" w:cs="Times New Roman"/>
          <w:sz w:val="24"/>
        </w:rPr>
        <w:t>，</w:t>
      </w:r>
      <w:r w:rsidRPr="008C73C1">
        <w:rPr>
          <w:rFonts w:hAnsi="宋体" w:cs="宋体" w:hint="eastAsia"/>
          <w:sz w:val="24"/>
        </w:rPr>
        <w:t>∴</w:t>
      </w:r>
      <w:r w:rsidRPr="008C73C1">
        <w:rPr>
          <w:rFonts w:hAnsi="宋体" w:cs="Times New Roman"/>
          <w:i/>
          <w:sz w:val="24"/>
        </w:rPr>
        <w:t>α</w:t>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f(π</w:instrText>
      </w:r>
      <w:r w:rsidRPr="008C73C1">
        <w:rPr>
          <w:rFonts w:hAnsi="宋体" w:cs="Times New Roman"/>
          <w:i/>
          <w:sz w:val="24"/>
        </w:rPr>
        <w:instrText>,</w:instrText>
      </w:r>
      <w:r w:rsidRPr="008C73C1">
        <w:rPr>
          <w:rFonts w:hAnsi="宋体" w:cs="Times New Roman"/>
          <w:sz w:val="24"/>
        </w:rPr>
        <w:instrText>3)</w:instrText>
      </w:r>
      <w:r w:rsidR="00E05C27" w:rsidRPr="008C73C1">
        <w:rPr>
          <w:rFonts w:hAnsi="宋体" w:cs="宋体-方正超大字符集"/>
          <w:sz w:val="24"/>
        </w:rPr>
        <w:fldChar w:fldCharType="end"/>
      </w:r>
      <w:r w:rsidRPr="008C73C1">
        <w:rPr>
          <w:rFonts w:hAnsi="宋体" w:cs="Times New Roman"/>
          <w:sz w:val="24"/>
        </w:rPr>
        <w:t>.</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宋体" w:hint="eastAsia"/>
          <w:sz w:val="24"/>
        </w:rPr>
        <w:t>∵</w:t>
      </w:r>
      <w:r w:rsidRPr="008C73C1">
        <w:rPr>
          <w:rFonts w:hAnsi="宋体" w:cs="Times New Roman"/>
          <w:i/>
          <w:sz w:val="24"/>
        </w:rPr>
        <w:t>f</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b\lc\(\rc\)(\a\vs4\al\co1(\f(</w:instrText>
      </w:r>
      <w:r w:rsidRPr="008C73C1">
        <w:rPr>
          <w:rFonts w:hAnsi="宋体" w:cs="Times New Roman"/>
          <w:i/>
          <w:sz w:val="24"/>
        </w:rPr>
        <w:instrText>β,</w:instrText>
      </w:r>
      <w:r w:rsidRPr="008C73C1">
        <w:rPr>
          <w:rFonts w:hAnsi="宋体" w:cs="Times New Roman"/>
          <w:sz w:val="24"/>
        </w:rPr>
        <w:instrText>2)－\f(π</w:instrText>
      </w:r>
      <w:r w:rsidRPr="008C73C1">
        <w:rPr>
          <w:rFonts w:hAnsi="宋体" w:cs="Times New Roman"/>
          <w:i/>
          <w:sz w:val="24"/>
        </w:rPr>
        <w:instrText>,</w:instrText>
      </w:r>
      <w:r w:rsidRPr="008C73C1">
        <w:rPr>
          <w:rFonts w:hAnsi="宋体" w:cs="Times New Roman"/>
          <w:sz w:val="24"/>
        </w:rPr>
        <w:instrText>6)))</w:instrText>
      </w:r>
      <w:r w:rsidR="00E05C27" w:rsidRPr="008C73C1">
        <w:rPr>
          <w:rFonts w:hAnsi="宋体" w:cs="宋体-方正超大字符集"/>
          <w:sz w:val="24"/>
        </w:rPr>
        <w:fldChar w:fldCharType="end"/>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f(3</w:instrText>
      </w:r>
      <w:r w:rsidRPr="008C73C1">
        <w:rPr>
          <w:rFonts w:hAnsi="宋体" w:cs="Times New Roman"/>
          <w:i/>
          <w:sz w:val="24"/>
        </w:rPr>
        <w:instrText>,</w:instrText>
      </w:r>
      <w:r w:rsidRPr="008C73C1">
        <w:rPr>
          <w:rFonts w:hAnsi="宋体" w:cs="Times New Roman"/>
          <w:sz w:val="24"/>
        </w:rPr>
        <w:instrText>2)</w:instrText>
      </w:r>
      <w:r w:rsidR="00E05C27" w:rsidRPr="008C73C1">
        <w:rPr>
          <w:rFonts w:hAnsi="宋体" w:cs="宋体-方正超大字符集"/>
          <w:sz w:val="24"/>
        </w:rPr>
        <w:fldChar w:fldCharType="end"/>
      </w:r>
      <w:r w:rsidRPr="008C73C1">
        <w:rPr>
          <w:rFonts w:hAnsi="宋体" w:cs="Times New Roman"/>
          <w:sz w:val="24"/>
        </w:rPr>
        <w:t>，</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宋体" w:hint="eastAsia"/>
          <w:sz w:val="24"/>
        </w:rPr>
        <w:t>∴</w:t>
      </w:r>
      <w:r w:rsidRPr="008C73C1">
        <w:rPr>
          <w:rFonts w:hAnsi="宋体" w:cs="Times New Roman"/>
          <w:sz w:val="24"/>
        </w:rPr>
        <w:t>1－sin</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b\lc\(\rc\)(\a\vs4\al\co1(</w:instrText>
      </w:r>
      <w:r w:rsidRPr="008C73C1">
        <w:rPr>
          <w:rFonts w:hAnsi="宋体" w:cs="Times New Roman"/>
          <w:i/>
          <w:sz w:val="24"/>
        </w:rPr>
        <w:instrText>β</w:instrText>
      </w:r>
      <w:r w:rsidRPr="008C73C1">
        <w:rPr>
          <w:rFonts w:hAnsi="宋体" w:cs="Times New Roman"/>
          <w:sz w:val="24"/>
        </w:rPr>
        <w:instrText>－\f(π</w:instrText>
      </w:r>
      <w:r w:rsidRPr="008C73C1">
        <w:rPr>
          <w:rFonts w:hAnsi="宋体" w:cs="Times New Roman"/>
          <w:i/>
          <w:sz w:val="24"/>
        </w:rPr>
        <w:instrText>,</w:instrText>
      </w:r>
      <w:r w:rsidRPr="008C73C1">
        <w:rPr>
          <w:rFonts w:hAnsi="宋体" w:cs="Times New Roman"/>
          <w:sz w:val="24"/>
        </w:rPr>
        <w:instrText>3)))</w:instrText>
      </w:r>
      <w:r w:rsidR="00E05C27" w:rsidRPr="008C73C1">
        <w:rPr>
          <w:rFonts w:hAnsi="宋体" w:cs="宋体-方正超大字符集"/>
          <w:sz w:val="24"/>
        </w:rPr>
        <w:fldChar w:fldCharType="end"/>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f(3</w:instrText>
      </w:r>
      <w:r w:rsidRPr="008C73C1">
        <w:rPr>
          <w:rFonts w:hAnsi="宋体" w:cs="Times New Roman"/>
          <w:i/>
          <w:sz w:val="24"/>
        </w:rPr>
        <w:instrText>,</w:instrText>
      </w:r>
      <w:r w:rsidRPr="008C73C1">
        <w:rPr>
          <w:rFonts w:hAnsi="宋体" w:cs="Times New Roman"/>
          <w:sz w:val="24"/>
        </w:rPr>
        <w:instrText>2)</w:instrText>
      </w:r>
      <w:r w:rsidR="00E05C27" w:rsidRPr="008C73C1">
        <w:rPr>
          <w:rFonts w:hAnsi="宋体" w:cs="宋体-方正超大字符集"/>
          <w:sz w:val="24"/>
        </w:rPr>
        <w:fldChar w:fldCharType="end"/>
      </w:r>
      <w:r w:rsidRPr="008C73C1">
        <w:rPr>
          <w:rFonts w:hAnsi="宋体" w:cs="Times New Roman"/>
          <w:sz w:val="24"/>
        </w:rPr>
        <w:t>，</w:t>
      </w:r>
      <w:r w:rsidRPr="008C73C1">
        <w:rPr>
          <w:rFonts w:hAnsi="宋体" w:cs="宋体" w:hint="eastAsia"/>
          <w:sz w:val="24"/>
        </w:rPr>
        <w:t>∴</w:t>
      </w:r>
      <w:r w:rsidRPr="008C73C1">
        <w:rPr>
          <w:rFonts w:hAnsi="宋体" w:cs="Times New Roman"/>
          <w:sz w:val="24"/>
        </w:rPr>
        <w:t>sin</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b\lc\(\rc\)(\a\vs4\al\co1(</w:instrText>
      </w:r>
      <w:r w:rsidRPr="008C73C1">
        <w:rPr>
          <w:rFonts w:hAnsi="宋体" w:cs="Times New Roman"/>
          <w:i/>
          <w:sz w:val="24"/>
        </w:rPr>
        <w:instrText>β</w:instrText>
      </w:r>
      <w:r w:rsidRPr="008C73C1">
        <w:rPr>
          <w:rFonts w:hAnsi="宋体" w:cs="Times New Roman"/>
          <w:sz w:val="24"/>
        </w:rPr>
        <w:instrText>－\f(π</w:instrText>
      </w:r>
      <w:r w:rsidRPr="008C73C1">
        <w:rPr>
          <w:rFonts w:hAnsi="宋体" w:cs="Times New Roman"/>
          <w:i/>
          <w:sz w:val="24"/>
        </w:rPr>
        <w:instrText>,</w:instrText>
      </w:r>
      <w:r w:rsidRPr="008C73C1">
        <w:rPr>
          <w:rFonts w:hAnsi="宋体" w:cs="Times New Roman"/>
          <w:sz w:val="24"/>
        </w:rPr>
        <w:instrText>3)))</w:instrText>
      </w:r>
      <w:r w:rsidR="00E05C27" w:rsidRPr="008C73C1">
        <w:rPr>
          <w:rFonts w:hAnsi="宋体" w:cs="宋体-方正超大字符集"/>
          <w:sz w:val="24"/>
        </w:rPr>
        <w:fldChar w:fldCharType="end"/>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f(1</w:instrText>
      </w:r>
      <w:r w:rsidRPr="008C73C1">
        <w:rPr>
          <w:rFonts w:hAnsi="宋体" w:cs="Times New Roman"/>
          <w:i/>
          <w:sz w:val="24"/>
        </w:rPr>
        <w:instrText>,</w:instrText>
      </w:r>
      <w:r w:rsidRPr="008C73C1">
        <w:rPr>
          <w:rFonts w:hAnsi="宋体" w:cs="Times New Roman"/>
          <w:sz w:val="24"/>
        </w:rPr>
        <w:instrText>2)</w:instrText>
      </w:r>
      <w:r w:rsidR="00E05C27" w:rsidRPr="008C73C1">
        <w:rPr>
          <w:rFonts w:hAnsi="宋体" w:cs="宋体-方正超大字符集"/>
          <w:sz w:val="24"/>
        </w:rPr>
        <w:fldChar w:fldCharType="end"/>
      </w:r>
      <w:r w:rsidRPr="008C73C1">
        <w:rPr>
          <w:rFonts w:hAnsi="宋体" w:cs="Times New Roman"/>
          <w:sz w:val="24"/>
        </w:rPr>
        <w:t>，</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宋体" w:hint="eastAsia"/>
          <w:sz w:val="24"/>
        </w:rPr>
        <w:t>∵</w:t>
      </w:r>
      <w:r w:rsidRPr="008C73C1">
        <w:rPr>
          <w:rFonts w:hAnsi="宋体" w:cs="Times New Roman"/>
          <w:i/>
          <w:sz w:val="24"/>
        </w:rPr>
        <w:t>β</w:t>
      </w:r>
      <w:r w:rsidRPr="008C73C1">
        <w:rPr>
          <w:rFonts w:hAnsi="宋体" w:cs="宋体" w:hint="eastAsia"/>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b\lc\[\rc\](\a\vs4\al\co1(0，\f(π</w:instrText>
      </w:r>
      <w:r w:rsidRPr="008C73C1">
        <w:rPr>
          <w:rFonts w:hAnsi="宋体" w:cs="Times New Roman"/>
          <w:i/>
          <w:sz w:val="24"/>
        </w:rPr>
        <w:instrText>,</w:instrText>
      </w:r>
      <w:r w:rsidRPr="008C73C1">
        <w:rPr>
          <w:rFonts w:hAnsi="宋体" w:cs="Times New Roman"/>
          <w:sz w:val="24"/>
        </w:rPr>
        <w:instrText>2)))</w:instrText>
      </w:r>
      <w:r w:rsidR="00E05C27" w:rsidRPr="008C73C1">
        <w:rPr>
          <w:rFonts w:hAnsi="宋体" w:cs="宋体-方正超大字符集"/>
          <w:sz w:val="24"/>
        </w:rPr>
        <w:fldChar w:fldCharType="end"/>
      </w:r>
      <w:r w:rsidRPr="008C73C1">
        <w:rPr>
          <w:rFonts w:hAnsi="宋体" w:cs="Times New Roman"/>
          <w:sz w:val="24"/>
        </w:rPr>
        <w:t>，</w:t>
      </w:r>
      <w:r w:rsidRPr="008C73C1">
        <w:rPr>
          <w:rFonts w:hAnsi="宋体" w:cs="宋体" w:hint="eastAsia"/>
          <w:sz w:val="24"/>
        </w:rPr>
        <w:t>∴</w:t>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f(π</w:instrText>
      </w:r>
      <w:r w:rsidRPr="008C73C1">
        <w:rPr>
          <w:rFonts w:hAnsi="宋体" w:cs="Times New Roman"/>
          <w:i/>
          <w:sz w:val="24"/>
        </w:rPr>
        <w:instrText>,</w:instrText>
      </w:r>
      <w:r w:rsidRPr="008C73C1">
        <w:rPr>
          <w:rFonts w:hAnsi="宋体" w:cs="Times New Roman"/>
          <w:sz w:val="24"/>
        </w:rPr>
        <w:instrText>3)</w:instrText>
      </w:r>
      <w:r w:rsidR="00E05C27" w:rsidRPr="008C73C1">
        <w:rPr>
          <w:rFonts w:hAnsi="宋体" w:cs="宋体-方正超大字符集"/>
          <w:sz w:val="24"/>
        </w:rPr>
        <w:fldChar w:fldCharType="end"/>
      </w:r>
      <w:r w:rsidRPr="008C73C1">
        <w:rPr>
          <w:rFonts w:hAnsi="宋体" w:cs="Times New Roman"/>
          <w:sz w:val="24"/>
        </w:rPr>
        <w:t>≤</w:t>
      </w:r>
      <w:r w:rsidRPr="008C73C1">
        <w:rPr>
          <w:rFonts w:hAnsi="宋体" w:cs="Times New Roman"/>
          <w:i/>
          <w:sz w:val="24"/>
        </w:rPr>
        <w:t>β</w:t>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f(π</w:instrText>
      </w:r>
      <w:r w:rsidRPr="008C73C1">
        <w:rPr>
          <w:rFonts w:hAnsi="宋体" w:cs="Times New Roman"/>
          <w:i/>
          <w:sz w:val="24"/>
        </w:rPr>
        <w:instrText>,</w:instrText>
      </w:r>
      <w:r w:rsidRPr="008C73C1">
        <w:rPr>
          <w:rFonts w:hAnsi="宋体" w:cs="Times New Roman"/>
          <w:sz w:val="24"/>
        </w:rPr>
        <w:instrText>3)</w:instrText>
      </w:r>
      <w:r w:rsidR="00E05C27" w:rsidRPr="008C73C1">
        <w:rPr>
          <w:rFonts w:hAnsi="宋体" w:cs="宋体-方正超大字符集"/>
          <w:sz w:val="24"/>
        </w:rPr>
        <w:fldChar w:fldCharType="end"/>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f(π</w:instrText>
      </w:r>
      <w:r w:rsidRPr="008C73C1">
        <w:rPr>
          <w:rFonts w:hAnsi="宋体" w:cs="Times New Roman"/>
          <w:i/>
          <w:sz w:val="24"/>
        </w:rPr>
        <w:instrText>,</w:instrText>
      </w:r>
      <w:r w:rsidRPr="008C73C1">
        <w:rPr>
          <w:rFonts w:hAnsi="宋体" w:cs="Times New Roman"/>
          <w:sz w:val="24"/>
        </w:rPr>
        <w:instrText>6)</w:instrText>
      </w:r>
      <w:r w:rsidR="00E05C27" w:rsidRPr="008C73C1">
        <w:rPr>
          <w:rFonts w:hAnsi="宋体" w:cs="宋体-方正超大字符集"/>
          <w:sz w:val="24"/>
        </w:rPr>
        <w:fldChar w:fldCharType="end"/>
      </w:r>
      <w:r w:rsidRPr="008C73C1">
        <w:rPr>
          <w:rFonts w:hAnsi="宋体" w:cs="Times New Roman"/>
          <w:sz w:val="24"/>
        </w:rPr>
        <w:t>，</w:t>
      </w:r>
      <w:r w:rsidRPr="008C73C1">
        <w:rPr>
          <w:rFonts w:hAnsi="宋体" w:cs="Times New Roman"/>
          <w:noProof/>
          <w:sz w:val="24"/>
        </w:rPr>
        <w:drawing>
          <wp:inline distT="0" distB="0" distL="0" distR="0">
            <wp:extent cx="19050" cy="19050"/>
            <wp:effectExtent l="19050" t="0" r="0" b="0"/>
            <wp:docPr id="15" name="Picture 2"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xkb1.com              新课标第一网不用注册，免费下载！"/>
                    <pic:cNvPicPr>
                      <a:picLocks noChangeAspect="1" noChangeArrowheads="1"/>
                    </pic:cNvPicPr>
                  </pic:nvPicPr>
                  <pic:blipFill>
                    <a:blip r:embed="rId10"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8C73C1">
        <w:rPr>
          <w:rFonts w:hAnsi="宋体" w:cs="宋体" w:hint="eastAsia"/>
          <w:sz w:val="24"/>
        </w:rPr>
        <w:t>∴</w:t>
      </w:r>
      <w:r w:rsidRPr="008C73C1">
        <w:rPr>
          <w:rFonts w:hAnsi="宋体" w:cs="Times New Roman"/>
          <w:i/>
          <w:sz w:val="24"/>
        </w:rPr>
        <w:t>β</w:t>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f(π</w:instrText>
      </w:r>
      <w:r w:rsidRPr="008C73C1">
        <w:rPr>
          <w:rFonts w:hAnsi="宋体" w:cs="Times New Roman"/>
          <w:i/>
          <w:sz w:val="24"/>
        </w:rPr>
        <w:instrText>,</w:instrText>
      </w:r>
      <w:r w:rsidRPr="008C73C1">
        <w:rPr>
          <w:rFonts w:hAnsi="宋体" w:cs="Times New Roman"/>
          <w:sz w:val="24"/>
        </w:rPr>
        <w:instrText>3)</w:instrText>
      </w:r>
      <w:r w:rsidR="00E05C27" w:rsidRPr="008C73C1">
        <w:rPr>
          <w:rFonts w:hAnsi="宋体" w:cs="宋体-方正超大字符集"/>
          <w:sz w:val="24"/>
        </w:rPr>
        <w:fldChar w:fldCharType="end"/>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f(π</w:instrText>
      </w:r>
      <w:r w:rsidRPr="008C73C1">
        <w:rPr>
          <w:rFonts w:hAnsi="宋体" w:cs="Times New Roman"/>
          <w:i/>
          <w:sz w:val="24"/>
        </w:rPr>
        <w:instrText>,</w:instrText>
      </w:r>
      <w:r w:rsidRPr="008C73C1">
        <w:rPr>
          <w:rFonts w:hAnsi="宋体" w:cs="Times New Roman"/>
          <w:sz w:val="24"/>
        </w:rPr>
        <w:instrText>6)</w:instrText>
      </w:r>
      <w:r w:rsidR="00E05C27" w:rsidRPr="008C73C1">
        <w:rPr>
          <w:rFonts w:hAnsi="宋体" w:cs="宋体-方正超大字符集"/>
          <w:sz w:val="24"/>
        </w:rPr>
        <w:fldChar w:fldCharType="end"/>
      </w:r>
      <w:r w:rsidRPr="008C73C1">
        <w:rPr>
          <w:rFonts w:hAnsi="宋体" w:cs="Times New Roman"/>
          <w:sz w:val="24"/>
        </w:rPr>
        <w:t>.</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宋体" w:hint="eastAsia"/>
          <w:sz w:val="24"/>
        </w:rPr>
        <w:t>∴</w:t>
      </w:r>
      <w:r w:rsidRPr="008C73C1">
        <w:rPr>
          <w:rFonts w:hAnsi="宋体" w:cs="Times New Roman"/>
          <w:i/>
          <w:sz w:val="24"/>
        </w:rPr>
        <w:t>β</w:t>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f(π</w:instrText>
      </w:r>
      <w:r w:rsidRPr="008C73C1">
        <w:rPr>
          <w:rFonts w:hAnsi="宋体" w:cs="Times New Roman"/>
          <w:i/>
          <w:sz w:val="24"/>
        </w:rPr>
        <w:instrText>,</w:instrText>
      </w:r>
      <w:r w:rsidRPr="008C73C1">
        <w:rPr>
          <w:rFonts w:hAnsi="宋体" w:cs="Times New Roman"/>
          <w:sz w:val="24"/>
        </w:rPr>
        <w:instrText>6)</w:instrText>
      </w:r>
      <w:r w:rsidR="00E05C27" w:rsidRPr="008C73C1">
        <w:rPr>
          <w:rFonts w:hAnsi="宋体" w:cs="宋体-方正超大字符集"/>
          <w:sz w:val="24"/>
        </w:rPr>
        <w:fldChar w:fldCharType="end"/>
      </w:r>
      <w:r w:rsidRPr="008C73C1">
        <w:rPr>
          <w:rFonts w:hAnsi="宋体" w:cs="Times New Roman"/>
          <w:sz w:val="24"/>
        </w:rPr>
        <w:t>.</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宋体" w:hint="eastAsia"/>
          <w:sz w:val="24"/>
        </w:rPr>
        <w:t>∴</w:t>
      </w:r>
      <w:r w:rsidRPr="008C73C1">
        <w:rPr>
          <w:rFonts w:hAnsi="宋体" w:cs="Times New Roman"/>
          <w:i/>
          <w:sz w:val="24"/>
        </w:rPr>
        <w:t>f</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b\lc\(\rc\)(\a\vs4\al\co1(\f(</w:instrText>
      </w:r>
      <w:r w:rsidRPr="008C73C1">
        <w:rPr>
          <w:rFonts w:hAnsi="宋体" w:cs="Times New Roman"/>
          <w:i/>
          <w:sz w:val="24"/>
        </w:rPr>
        <w:instrText>α</w:instrText>
      </w:r>
      <w:r w:rsidRPr="008C73C1">
        <w:rPr>
          <w:rFonts w:hAnsi="宋体" w:cs="Times New Roman"/>
          <w:sz w:val="24"/>
        </w:rPr>
        <w:instrText>＋</w:instrText>
      </w:r>
      <w:r w:rsidRPr="008C73C1">
        <w:rPr>
          <w:rFonts w:hAnsi="宋体" w:cs="Times New Roman"/>
          <w:i/>
          <w:sz w:val="24"/>
        </w:rPr>
        <w:instrText>β,</w:instrText>
      </w:r>
      <w:r w:rsidRPr="008C73C1">
        <w:rPr>
          <w:rFonts w:hAnsi="宋体" w:cs="Times New Roman"/>
          <w:sz w:val="24"/>
        </w:rPr>
        <w:instrText>2)))</w:instrText>
      </w:r>
      <w:r w:rsidR="00E05C27" w:rsidRPr="008C73C1">
        <w:rPr>
          <w:rFonts w:hAnsi="宋体" w:cs="宋体-方正超大字符集"/>
          <w:sz w:val="24"/>
        </w:rPr>
        <w:fldChar w:fldCharType="end"/>
      </w:r>
      <w:r w:rsidRPr="008C73C1">
        <w:rPr>
          <w:rFonts w:hAnsi="宋体" w:cs="Times New Roman"/>
          <w:sz w:val="24"/>
        </w:rPr>
        <w:t>＝1－sin(</w:t>
      </w:r>
      <w:r w:rsidRPr="008C73C1">
        <w:rPr>
          <w:rFonts w:hAnsi="宋体" w:cs="Times New Roman"/>
          <w:i/>
          <w:sz w:val="24"/>
        </w:rPr>
        <w:t>α</w:t>
      </w:r>
      <w:r w:rsidRPr="008C73C1">
        <w:rPr>
          <w:rFonts w:hAnsi="宋体" w:cs="Times New Roman"/>
          <w:sz w:val="24"/>
        </w:rPr>
        <w:t>＋</w:t>
      </w:r>
      <w:r w:rsidRPr="008C73C1">
        <w:rPr>
          <w:rFonts w:hAnsi="宋体" w:cs="Times New Roman"/>
          <w:i/>
          <w:sz w:val="24"/>
        </w:rPr>
        <w:t>β</w:t>
      </w:r>
      <w:r w:rsidRPr="008C73C1">
        <w:rPr>
          <w:rFonts w:hAnsi="宋体" w:cs="Times New Roman"/>
          <w:sz w:val="24"/>
        </w:rPr>
        <w:t>)＝1－sin</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b\lc\(\rc\)(\a\vs4\al\co1(\f(π</w:instrText>
      </w:r>
      <w:r w:rsidRPr="008C73C1">
        <w:rPr>
          <w:rFonts w:hAnsi="宋体" w:cs="Times New Roman"/>
          <w:i/>
          <w:sz w:val="24"/>
        </w:rPr>
        <w:instrText>,</w:instrText>
      </w:r>
      <w:r w:rsidRPr="008C73C1">
        <w:rPr>
          <w:rFonts w:hAnsi="宋体" w:cs="Times New Roman"/>
          <w:sz w:val="24"/>
        </w:rPr>
        <w:instrText>3)＋\f(π</w:instrText>
      </w:r>
      <w:r w:rsidRPr="008C73C1">
        <w:rPr>
          <w:rFonts w:hAnsi="宋体" w:cs="Times New Roman"/>
          <w:i/>
          <w:sz w:val="24"/>
        </w:rPr>
        <w:instrText>,</w:instrText>
      </w:r>
      <w:r w:rsidRPr="008C73C1">
        <w:rPr>
          <w:rFonts w:hAnsi="宋体" w:cs="Times New Roman"/>
          <w:sz w:val="24"/>
        </w:rPr>
        <w:instrText>6)))</w:instrText>
      </w:r>
      <w:r w:rsidR="00E05C27" w:rsidRPr="008C73C1">
        <w:rPr>
          <w:rFonts w:hAnsi="宋体" w:cs="宋体-方正超大字符集"/>
          <w:sz w:val="24"/>
        </w:rPr>
        <w:fldChar w:fldCharType="end"/>
      </w:r>
      <w:r w:rsidR="00BE10AB" w:rsidRPr="008C73C1">
        <w:rPr>
          <w:rFonts w:hAnsi="宋体" w:cs="Times New Roman"/>
          <w:sz w:val="24"/>
        </w:rPr>
        <w:t xml:space="preserve"> </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＝1－sin</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f(π</w:instrText>
      </w:r>
      <w:r w:rsidRPr="008C73C1">
        <w:rPr>
          <w:rFonts w:hAnsi="宋体" w:cs="Times New Roman"/>
          <w:i/>
          <w:sz w:val="24"/>
        </w:rPr>
        <w:instrText>,</w:instrText>
      </w:r>
      <w:r w:rsidRPr="008C73C1">
        <w:rPr>
          <w:rFonts w:hAnsi="宋体" w:cs="Times New Roman"/>
          <w:sz w:val="24"/>
        </w:rPr>
        <w:instrText>2)</w:instrText>
      </w:r>
      <w:r w:rsidR="00E05C27" w:rsidRPr="008C73C1">
        <w:rPr>
          <w:rFonts w:hAnsi="宋体" w:cs="宋体-方正超大字符集"/>
          <w:sz w:val="24"/>
        </w:rPr>
        <w:fldChar w:fldCharType="end"/>
      </w:r>
      <w:r w:rsidRPr="008C73C1">
        <w:rPr>
          <w:rFonts w:hAnsi="宋体" w:cs="Times New Roman"/>
          <w:sz w:val="24"/>
        </w:rPr>
        <w:t>＝0.</w:t>
      </w:r>
    </w:p>
    <w:p w:rsidR="008C73C1" w:rsidRPr="008C73C1" w:rsidRDefault="008C73C1" w:rsidP="008C73C1">
      <w:pPr>
        <w:pStyle w:val="a4"/>
        <w:tabs>
          <w:tab w:val="left" w:pos="4620"/>
          <w:tab w:val="left" w:pos="4680"/>
        </w:tabs>
        <w:snapToGrid w:val="0"/>
        <w:spacing w:line="360" w:lineRule="auto"/>
        <w:ind w:firstLineChars="200" w:firstLine="480"/>
        <w:jc w:val="center"/>
        <w:rPr>
          <w:rFonts w:hAnsi="宋体" w:cs="Times New Roman"/>
          <w:sz w:val="24"/>
        </w:rPr>
      </w:pPr>
      <w:r w:rsidRPr="008C73C1">
        <w:rPr>
          <w:rFonts w:hAnsi="宋体" w:cs="Times New Roman"/>
          <w:sz w:val="24"/>
        </w:rPr>
        <w:lastRenderedPageBreak/>
        <w:t>[B组　因材施教·备选练习]</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 xml:space="preserve">1．已知sin </w:t>
      </w:r>
      <w:r w:rsidRPr="008C73C1">
        <w:rPr>
          <w:rFonts w:hAnsi="宋体" w:cs="Times New Roman"/>
          <w:i/>
          <w:sz w:val="24"/>
        </w:rPr>
        <w:t>α</w:t>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f(\r(5)</w:instrText>
      </w:r>
      <w:r w:rsidRPr="008C73C1">
        <w:rPr>
          <w:rFonts w:hAnsi="宋体" w:cs="Times New Roman"/>
          <w:i/>
          <w:sz w:val="24"/>
        </w:rPr>
        <w:instrText>,</w:instrText>
      </w:r>
      <w:r w:rsidRPr="008C73C1">
        <w:rPr>
          <w:rFonts w:hAnsi="宋体" w:cs="Times New Roman"/>
          <w:sz w:val="24"/>
        </w:rPr>
        <w:instrText>5)</w:instrText>
      </w:r>
      <w:r w:rsidR="00E05C27" w:rsidRPr="008C73C1">
        <w:rPr>
          <w:rFonts w:hAnsi="宋体" w:cs="宋体-方正超大字符集"/>
          <w:sz w:val="24"/>
        </w:rPr>
        <w:fldChar w:fldCharType="end"/>
      </w:r>
      <w:r w:rsidRPr="008C73C1">
        <w:rPr>
          <w:rFonts w:hAnsi="宋体" w:cs="Times New Roman"/>
          <w:sz w:val="24"/>
        </w:rPr>
        <w:t xml:space="preserve">，sin </w:t>
      </w:r>
      <w:r w:rsidRPr="008C73C1">
        <w:rPr>
          <w:rFonts w:hAnsi="宋体" w:cs="Times New Roman"/>
          <w:i/>
          <w:sz w:val="24"/>
        </w:rPr>
        <w:t>β</w:t>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f(\r(10)</w:instrText>
      </w:r>
      <w:r w:rsidRPr="008C73C1">
        <w:rPr>
          <w:rFonts w:hAnsi="宋体" w:cs="Times New Roman"/>
          <w:i/>
          <w:sz w:val="24"/>
        </w:rPr>
        <w:instrText>,</w:instrText>
      </w:r>
      <w:r w:rsidRPr="008C73C1">
        <w:rPr>
          <w:rFonts w:hAnsi="宋体" w:cs="Times New Roman"/>
          <w:sz w:val="24"/>
        </w:rPr>
        <w:instrText>10)</w:instrText>
      </w:r>
      <w:r w:rsidR="00E05C27" w:rsidRPr="008C73C1">
        <w:rPr>
          <w:rFonts w:hAnsi="宋体" w:cs="宋体-方正超大字符集"/>
          <w:sz w:val="24"/>
        </w:rPr>
        <w:fldChar w:fldCharType="end"/>
      </w:r>
      <w:r w:rsidRPr="008C73C1">
        <w:rPr>
          <w:rFonts w:hAnsi="宋体" w:cs="Times New Roman"/>
          <w:sz w:val="24"/>
        </w:rPr>
        <w:t>，且</w:t>
      </w:r>
      <w:r w:rsidRPr="008C73C1">
        <w:rPr>
          <w:rFonts w:hAnsi="宋体" w:cs="Times New Roman"/>
          <w:i/>
          <w:sz w:val="24"/>
        </w:rPr>
        <w:t>α</w:t>
      </w:r>
      <w:r w:rsidRPr="008C73C1">
        <w:rPr>
          <w:rFonts w:hAnsi="宋体" w:cs="Times New Roman"/>
          <w:sz w:val="24"/>
        </w:rPr>
        <w:t>，</w:t>
      </w:r>
      <w:r w:rsidRPr="008C73C1">
        <w:rPr>
          <w:rFonts w:hAnsi="宋体" w:cs="Times New Roman"/>
          <w:i/>
          <w:sz w:val="24"/>
        </w:rPr>
        <w:t>β</w:t>
      </w:r>
      <w:r w:rsidRPr="008C73C1">
        <w:rPr>
          <w:rFonts w:hAnsi="宋体" w:cs="Times New Roman"/>
          <w:sz w:val="24"/>
        </w:rPr>
        <w:t>都是锐角，则</w:t>
      </w:r>
      <w:r w:rsidRPr="008C73C1">
        <w:rPr>
          <w:rFonts w:hAnsi="宋体" w:cs="Times New Roman"/>
          <w:i/>
          <w:sz w:val="24"/>
        </w:rPr>
        <w:t>α</w:t>
      </w:r>
      <w:r w:rsidRPr="008C73C1">
        <w:rPr>
          <w:rFonts w:hAnsi="宋体" w:cs="Times New Roman"/>
          <w:sz w:val="24"/>
        </w:rPr>
        <w:t>＋</w:t>
      </w:r>
      <w:r w:rsidRPr="008C73C1">
        <w:rPr>
          <w:rFonts w:hAnsi="宋体" w:cs="Times New Roman"/>
          <w:i/>
          <w:sz w:val="24"/>
        </w:rPr>
        <w:t>β</w:t>
      </w:r>
      <w:r w:rsidRPr="008C73C1">
        <w:rPr>
          <w:rFonts w:hAnsi="宋体" w:cs="Times New Roman"/>
          <w:sz w:val="24"/>
        </w:rPr>
        <w:t>＝(　　)</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 xml:space="preserve">A．30° </w:t>
      </w:r>
      <w:r w:rsidRPr="008C73C1">
        <w:rPr>
          <w:rFonts w:hAnsi="宋体" w:cs="Times New Roman"/>
          <w:sz w:val="24"/>
        </w:rPr>
        <w:tab/>
        <w:t xml:space="preserve">B．45°  </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 xml:space="preserve">C．45°或135° </w:t>
      </w:r>
      <w:r w:rsidRPr="008C73C1">
        <w:rPr>
          <w:rFonts w:hAnsi="宋体" w:cs="Times New Roman"/>
          <w:sz w:val="24"/>
        </w:rPr>
        <w:tab/>
        <w:t>D．135°</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解析：</w:t>
      </w:r>
      <w:r w:rsidRPr="008C73C1">
        <w:rPr>
          <w:rFonts w:hAnsi="宋体" w:cs="宋体" w:hint="eastAsia"/>
          <w:sz w:val="24"/>
        </w:rPr>
        <w:t>∵</w:t>
      </w:r>
      <w:r w:rsidRPr="008C73C1">
        <w:rPr>
          <w:rFonts w:hAnsi="宋体" w:cs="Times New Roman"/>
          <w:i/>
          <w:sz w:val="24"/>
        </w:rPr>
        <w:t>α</w:t>
      </w:r>
      <w:r w:rsidRPr="008C73C1">
        <w:rPr>
          <w:rFonts w:hAnsi="宋体" w:cs="Times New Roman"/>
          <w:sz w:val="24"/>
        </w:rPr>
        <w:t>，</w:t>
      </w:r>
      <w:r w:rsidRPr="008C73C1">
        <w:rPr>
          <w:rFonts w:hAnsi="宋体" w:cs="Times New Roman"/>
          <w:i/>
          <w:sz w:val="24"/>
        </w:rPr>
        <w:t>β</w:t>
      </w:r>
      <w:r w:rsidRPr="008C73C1">
        <w:rPr>
          <w:rFonts w:hAnsi="宋体" w:cs="Times New Roman"/>
          <w:sz w:val="24"/>
        </w:rPr>
        <w:t>都是锐角，</w:t>
      </w:r>
      <w:r w:rsidRPr="008C73C1">
        <w:rPr>
          <w:rFonts w:hAnsi="宋体" w:cs="宋体" w:hint="eastAsia"/>
          <w:sz w:val="24"/>
        </w:rPr>
        <w:t>∴</w:t>
      </w:r>
      <w:r w:rsidRPr="008C73C1">
        <w:rPr>
          <w:rFonts w:hAnsi="宋体" w:cs="Times New Roman"/>
          <w:sz w:val="24"/>
        </w:rPr>
        <w:t xml:space="preserve">cos </w:t>
      </w:r>
      <w:r w:rsidRPr="008C73C1">
        <w:rPr>
          <w:rFonts w:hAnsi="宋体" w:cs="Times New Roman"/>
          <w:i/>
          <w:sz w:val="24"/>
        </w:rPr>
        <w:t>α</w:t>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f(2\r(5)</w:instrText>
      </w:r>
      <w:r w:rsidRPr="008C73C1">
        <w:rPr>
          <w:rFonts w:hAnsi="宋体" w:cs="Times New Roman"/>
          <w:i/>
          <w:sz w:val="24"/>
        </w:rPr>
        <w:instrText>,</w:instrText>
      </w:r>
      <w:r w:rsidRPr="008C73C1">
        <w:rPr>
          <w:rFonts w:hAnsi="宋体" w:cs="Times New Roman"/>
          <w:sz w:val="24"/>
        </w:rPr>
        <w:instrText>5)</w:instrText>
      </w:r>
      <w:r w:rsidR="00E05C27" w:rsidRPr="008C73C1">
        <w:rPr>
          <w:rFonts w:hAnsi="宋体" w:cs="宋体-方正超大字符集"/>
          <w:sz w:val="24"/>
        </w:rPr>
        <w:fldChar w:fldCharType="end"/>
      </w:r>
      <w:r w:rsidRPr="008C73C1">
        <w:rPr>
          <w:rFonts w:hAnsi="宋体" w:cs="Times New Roman"/>
          <w:sz w:val="24"/>
        </w:rPr>
        <w:t xml:space="preserve">，cos </w:t>
      </w:r>
      <w:r w:rsidRPr="008C73C1">
        <w:rPr>
          <w:rFonts w:hAnsi="宋体" w:cs="Times New Roman"/>
          <w:i/>
          <w:sz w:val="24"/>
        </w:rPr>
        <w:t>β</w:t>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f(3\r(10)</w:instrText>
      </w:r>
      <w:r w:rsidRPr="008C73C1">
        <w:rPr>
          <w:rFonts w:hAnsi="宋体" w:cs="Times New Roman"/>
          <w:i/>
          <w:sz w:val="24"/>
        </w:rPr>
        <w:instrText>,</w:instrText>
      </w:r>
      <w:r w:rsidRPr="008C73C1">
        <w:rPr>
          <w:rFonts w:hAnsi="宋体" w:cs="Times New Roman"/>
          <w:sz w:val="24"/>
        </w:rPr>
        <w:instrText>10)</w:instrText>
      </w:r>
      <w:r w:rsidR="00E05C27" w:rsidRPr="008C73C1">
        <w:rPr>
          <w:rFonts w:hAnsi="宋体" w:cs="宋体-方正超大字符集"/>
          <w:sz w:val="24"/>
        </w:rPr>
        <w:fldChar w:fldCharType="end"/>
      </w:r>
      <w:r w:rsidRPr="008C73C1">
        <w:rPr>
          <w:rFonts w:hAnsi="宋体" w:cs="Times New Roman"/>
          <w:sz w:val="24"/>
        </w:rPr>
        <w:t>，0°&lt;</w:t>
      </w:r>
      <w:r w:rsidRPr="008C73C1">
        <w:rPr>
          <w:rFonts w:hAnsi="宋体" w:cs="Times New Roman"/>
          <w:i/>
          <w:sz w:val="24"/>
        </w:rPr>
        <w:t>α</w:t>
      </w:r>
      <w:r w:rsidRPr="008C73C1">
        <w:rPr>
          <w:rFonts w:hAnsi="宋体" w:cs="Times New Roman"/>
          <w:sz w:val="24"/>
        </w:rPr>
        <w:t>＋</w:t>
      </w:r>
      <w:r w:rsidRPr="008C73C1">
        <w:rPr>
          <w:rFonts w:hAnsi="宋体" w:cs="Times New Roman"/>
          <w:i/>
          <w:sz w:val="24"/>
        </w:rPr>
        <w:t>β</w:t>
      </w:r>
      <w:r w:rsidRPr="008C73C1">
        <w:rPr>
          <w:rFonts w:hAnsi="宋体" w:cs="Times New Roman"/>
          <w:sz w:val="24"/>
        </w:rPr>
        <w:t>&lt;180°，由cos(</w:t>
      </w:r>
      <w:r w:rsidRPr="008C73C1">
        <w:rPr>
          <w:rFonts w:hAnsi="宋体" w:cs="Times New Roman"/>
          <w:i/>
          <w:sz w:val="24"/>
        </w:rPr>
        <w:t>α</w:t>
      </w:r>
      <w:r w:rsidRPr="008C73C1">
        <w:rPr>
          <w:rFonts w:hAnsi="宋体" w:cs="Times New Roman"/>
          <w:sz w:val="24"/>
        </w:rPr>
        <w:t>＋</w:t>
      </w:r>
      <w:r w:rsidRPr="008C73C1">
        <w:rPr>
          <w:rFonts w:hAnsi="宋体" w:cs="Times New Roman"/>
          <w:i/>
          <w:sz w:val="24"/>
        </w:rPr>
        <w:t>β</w:t>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f(\r(2)</w:instrText>
      </w:r>
      <w:r w:rsidRPr="008C73C1">
        <w:rPr>
          <w:rFonts w:hAnsi="宋体" w:cs="Times New Roman"/>
          <w:i/>
          <w:sz w:val="24"/>
        </w:rPr>
        <w:instrText>,</w:instrText>
      </w:r>
      <w:r w:rsidRPr="008C73C1">
        <w:rPr>
          <w:rFonts w:hAnsi="宋体" w:cs="Times New Roman"/>
          <w:sz w:val="24"/>
        </w:rPr>
        <w:instrText>2)</w:instrText>
      </w:r>
      <w:r w:rsidR="00E05C27" w:rsidRPr="008C73C1">
        <w:rPr>
          <w:rFonts w:hAnsi="宋体" w:cs="宋体-方正超大字符集"/>
          <w:sz w:val="24"/>
        </w:rPr>
        <w:fldChar w:fldCharType="end"/>
      </w:r>
      <w:r w:rsidRPr="008C73C1">
        <w:rPr>
          <w:rFonts w:hAnsi="宋体" w:cs="Times New Roman"/>
          <w:sz w:val="24"/>
        </w:rPr>
        <w:t>，得</w:t>
      </w:r>
      <w:r w:rsidRPr="008C73C1">
        <w:rPr>
          <w:rFonts w:hAnsi="宋体" w:cs="Times New Roman"/>
          <w:i/>
          <w:sz w:val="24"/>
        </w:rPr>
        <w:t>α</w:t>
      </w:r>
      <w:r w:rsidRPr="008C73C1">
        <w:rPr>
          <w:rFonts w:hAnsi="宋体" w:cs="Times New Roman"/>
          <w:sz w:val="24"/>
        </w:rPr>
        <w:t>＋</w:t>
      </w:r>
      <w:r w:rsidRPr="008C73C1">
        <w:rPr>
          <w:rFonts w:hAnsi="宋体" w:cs="Times New Roman"/>
          <w:i/>
          <w:sz w:val="24"/>
        </w:rPr>
        <w:t>β</w:t>
      </w:r>
      <w:r w:rsidRPr="008C73C1">
        <w:rPr>
          <w:rFonts w:hAnsi="宋体" w:cs="Times New Roman"/>
          <w:sz w:val="24"/>
        </w:rPr>
        <w:t>＝45°，选B.</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答案：B</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2．已知tan</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b\lc\(\rc\)(\a\vs4\al\co1(</w:instrText>
      </w:r>
      <w:r w:rsidRPr="008C73C1">
        <w:rPr>
          <w:rFonts w:hAnsi="宋体" w:cs="Times New Roman"/>
          <w:i/>
          <w:sz w:val="24"/>
        </w:rPr>
        <w:instrText>α</w:instrText>
      </w:r>
      <w:r w:rsidRPr="008C73C1">
        <w:rPr>
          <w:rFonts w:hAnsi="宋体" w:cs="Times New Roman"/>
          <w:sz w:val="24"/>
        </w:rPr>
        <w:instrText>＋\f(π</w:instrText>
      </w:r>
      <w:r w:rsidRPr="008C73C1">
        <w:rPr>
          <w:rFonts w:hAnsi="宋体" w:cs="Times New Roman"/>
          <w:i/>
          <w:sz w:val="24"/>
        </w:rPr>
        <w:instrText>,</w:instrText>
      </w:r>
      <w:r w:rsidRPr="008C73C1">
        <w:rPr>
          <w:rFonts w:hAnsi="宋体" w:cs="Times New Roman"/>
          <w:sz w:val="24"/>
        </w:rPr>
        <w:instrText>4)))</w:instrText>
      </w:r>
      <w:r w:rsidR="00E05C27" w:rsidRPr="008C73C1">
        <w:rPr>
          <w:rFonts w:hAnsi="宋体" w:cs="宋体-方正超大字符集"/>
          <w:sz w:val="24"/>
        </w:rPr>
        <w:fldChar w:fldCharType="end"/>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f(1</w:instrText>
      </w:r>
      <w:r w:rsidRPr="008C73C1">
        <w:rPr>
          <w:rFonts w:hAnsi="宋体" w:cs="Times New Roman"/>
          <w:i/>
          <w:sz w:val="24"/>
        </w:rPr>
        <w:instrText>,</w:instrText>
      </w:r>
      <w:r w:rsidRPr="008C73C1">
        <w:rPr>
          <w:rFonts w:hAnsi="宋体" w:cs="Times New Roman"/>
          <w:sz w:val="24"/>
        </w:rPr>
        <w:instrText>2)</w:instrText>
      </w:r>
      <w:r w:rsidR="00E05C27" w:rsidRPr="008C73C1">
        <w:rPr>
          <w:rFonts w:hAnsi="宋体" w:cs="宋体-方正超大字符集"/>
          <w:sz w:val="24"/>
        </w:rPr>
        <w:fldChar w:fldCharType="end"/>
      </w:r>
      <w:r w:rsidRPr="008C73C1">
        <w:rPr>
          <w:rFonts w:hAnsi="宋体" w:cs="Times New Roman"/>
          <w:sz w:val="24"/>
        </w:rPr>
        <w:t>，且－</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f(π</w:instrText>
      </w:r>
      <w:r w:rsidRPr="008C73C1">
        <w:rPr>
          <w:rFonts w:hAnsi="宋体" w:cs="Times New Roman"/>
          <w:i/>
          <w:sz w:val="24"/>
        </w:rPr>
        <w:instrText>,</w:instrText>
      </w:r>
      <w:r w:rsidRPr="008C73C1">
        <w:rPr>
          <w:rFonts w:hAnsi="宋体" w:cs="Times New Roman"/>
          <w:sz w:val="24"/>
        </w:rPr>
        <w:instrText>2)</w:instrText>
      </w:r>
      <w:r w:rsidR="00E05C27" w:rsidRPr="008C73C1">
        <w:rPr>
          <w:rFonts w:hAnsi="宋体" w:cs="宋体-方正超大字符集"/>
          <w:sz w:val="24"/>
        </w:rPr>
        <w:fldChar w:fldCharType="end"/>
      </w:r>
      <w:r w:rsidRPr="008C73C1">
        <w:rPr>
          <w:rFonts w:hAnsi="宋体" w:cs="Times New Roman"/>
          <w:sz w:val="24"/>
        </w:rPr>
        <w:t>&lt;</w:t>
      </w:r>
      <w:r w:rsidRPr="008C73C1">
        <w:rPr>
          <w:rFonts w:hAnsi="宋体" w:cs="Times New Roman"/>
          <w:i/>
          <w:sz w:val="24"/>
        </w:rPr>
        <w:t>α</w:t>
      </w:r>
      <w:r w:rsidRPr="008C73C1">
        <w:rPr>
          <w:rFonts w:hAnsi="宋体" w:cs="Times New Roman"/>
          <w:sz w:val="24"/>
        </w:rPr>
        <w:t>&lt;0，则</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f(2sin</w:instrText>
      </w:r>
      <w:r w:rsidRPr="008C73C1">
        <w:rPr>
          <w:rFonts w:hAnsi="宋体" w:cs="Times New Roman"/>
          <w:sz w:val="24"/>
          <w:vertAlign w:val="superscript"/>
        </w:rPr>
        <w:instrText>2</w:instrText>
      </w:r>
      <w:r w:rsidRPr="008C73C1">
        <w:rPr>
          <w:rFonts w:hAnsi="宋体" w:cs="Times New Roman"/>
          <w:sz w:val="24"/>
        </w:rPr>
        <w:instrText xml:space="preserve"> </w:instrText>
      </w:r>
      <w:r w:rsidRPr="008C73C1">
        <w:rPr>
          <w:rFonts w:hAnsi="宋体" w:cs="Times New Roman"/>
          <w:i/>
          <w:sz w:val="24"/>
        </w:rPr>
        <w:instrText>α</w:instrText>
      </w:r>
      <w:r w:rsidRPr="008C73C1">
        <w:rPr>
          <w:rFonts w:hAnsi="宋体" w:cs="Times New Roman"/>
          <w:sz w:val="24"/>
        </w:rPr>
        <w:instrText>＋sin 2</w:instrText>
      </w:r>
      <w:r w:rsidRPr="008C73C1">
        <w:rPr>
          <w:rFonts w:hAnsi="宋体" w:cs="Times New Roman"/>
          <w:i/>
          <w:sz w:val="24"/>
        </w:rPr>
        <w:instrText>α,</w:instrText>
      </w:r>
      <w:r w:rsidRPr="008C73C1">
        <w:rPr>
          <w:rFonts w:hAnsi="宋体" w:cs="Times New Roman"/>
          <w:sz w:val="24"/>
        </w:rPr>
        <w:instrText>cos\b\lc\(\rc\)(\a\vs4\al\co1(</w:instrText>
      </w:r>
      <w:r w:rsidRPr="008C73C1">
        <w:rPr>
          <w:rFonts w:hAnsi="宋体" w:cs="Times New Roman"/>
          <w:i/>
          <w:sz w:val="24"/>
        </w:rPr>
        <w:instrText>α</w:instrText>
      </w:r>
      <w:r w:rsidRPr="008C73C1">
        <w:rPr>
          <w:rFonts w:hAnsi="宋体" w:cs="Times New Roman"/>
          <w:sz w:val="24"/>
        </w:rPr>
        <w:instrText>－\f(π</w:instrText>
      </w:r>
      <w:r w:rsidRPr="008C73C1">
        <w:rPr>
          <w:rFonts w:hAnsi="宋体" w:cs="Times New Roman"/>
          <w:i/>
          <w:sz w:val="24"/>
        </w:rPr>
        <w:instrText>,</w:instrText>
      </w:r>
      <w:r w:rsidRPr="008C73C1">
        <w:rPr>
          <w:rFonts w:hAnsi="宋体" w:cs="Times New Roman"/>
          <w:sz w:val="24"/>
        </w:rPr>
        <w:instrText>4))))</w:instrText>
      </w:r>
      <w:r w:rsidR="00E05C27" w:rsidRPr="008C73C1">
        <w:rPr>
          <w:rFonts w:hAnsi="宋体" w:cs="宋体-方正超大字符集"/>
          <w:sz w:val="24"/>
        </w:rPr>
        <w:fldChar w:fldCharType="end"/>
      </w:r>
      <w:r w:rsidRPr="008C73C1">
        <w:rPr>
          <w:rFonts w:hAnsi="宋体" w:cs="Times New Roman"/>
          <w:sz w:val="24"/>
        </w:rPr>
        <w:t>＝(　　)</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A．－</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f(2\r(5)</w:instrText>
      </w:r>
      <w:r w:rsidRPr="008C73C1">
        <w:rPr>
          <w:rFonts w:hAnsi="宋体" w:cs="Times New Roman"/>
          <w:i/>
          <w:sz w:val="24"/>
        </w:rPr>
        <w:instrText>,</w:instrText>
      </w:r>
      <w:r w:rsidRPr="008C73C1">
        <w:rPr>
          <w:rFonts w:hAnsi="宋体" w:cs="Times New Roman"/>
          <w:sz w:val="24"/>
        </w:rPr>
        <w:instrText>5)</w:instrText>
      </w:r>
      <w:r w:rsidR="00E05C27" w:rsidRPr="008C73C1">
        <w:rPr>
          <w:rFonts w:hAnsi="宋体" w:cs="宋体-方正超大字符集"/>
          <w:sz w:val="24"/>
        </w:rPr>
        <w:fldChar w:fldCharType="end"/>
      </w:r>
      <w:r w:rsidRPr="008C73C1">
        <w:rPr>
          <w:rFonts w:hAnsi="宋体" w:cs="Times New Roman"/>
          <w:sz w:val="24"/>
        </w:rPr>
        <w:t xml:space="preserve"> </w:t>
      </w:r>
      <w:r w:rsidRPr="008C73C1">
        <w:rPr>
          <w:rFonts w:hAnsi="宋体" w:cs="Times New Roman"/>
          <w:sz w:val="24"/>
        </w:rPr>
        <w:tab/>
        <w:t>B．－</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f(3\r(5)</w:instrText>
      </w:r>
      <w:r w:rsidRPr="008C73C1">
        <w:rPr>
          <w:rFonts w:hAnsi="宋体" w:cs="Times New Roman"/>
          <w:i/>
          <w:sz w:val="24"/>
        </w:rPr>
        <w:instrText>,</w:instrText>
      </w:r>
      <w:r w:rsidRPr="008C73C1">
        <w:rPr>
          <w:rFonts w:hAnsi="宋体" w:cs="Times New Roman"/>
          <w:sz w:val="24"/>
        </w:rPr>
        <w:instrText>10)</w:instrText>
      </w:r>
      <w:r w:rsidR="00E05C27" w:rsidRPr="008C73C1">
        <w:rPr>
          <w:rFonts w:hAnsi="宋体" w:cs="宋体-方正超大字符集"/>
          <w:sz w:val="24"/>
        </w:rPr>
        <w:fldChar w:fldCharType="end"/>
      </w:r>
      <w:r w:rsidRPr="008C73C1">
        <w:rPr>
          <w:rFonts w:hAnsi="宋体" w:cs="Times New Roman"/>
          <w:sz w:val="24"/>
        </w:rPr>
        <w:t xml:space="preserve">  </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C．－</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f(3\r(10)</w:instrText>
      </w:r>
      <w:r w:rsidRPr="008C73C1">
        <w:rPr>
          <w:rFonts w:hAnsi="宋体" w:cs="Times New Roman"/>
          <w:i/>
          <w:sz w:val="24"/>
        </w:rPr>
        <w:instrText>,</w:instrText>
      </w:r>
      <w:r w:rsidRPr="008C73C1">
        <w:rPr>
          <w:rFonts w:hAnsi="宋体" w:cs="Times New Roman"/>
          <w:sz w:val="24"/>
        </w:rPr>
        <w:instrText>10)</w:instrText>
      </w:r>
      <w:r w:rsidR="00E05C27" w:rsidRPr="008C73C1">
        <w:rPr>
          <w:rFonts w:hAnsi="宋体" w:cs="宋体-方正超大字符集"/>
          <w:sz w:val="24"/>
        </w:rPr>
        <w:fldChar w:fldCharType="end"/>
      </w:r>
      <w:r w:rsidRPr="008C73C1">
        <w:rPr>
          <w:rFonts w:hAnsi="宋体" w:cs="Times New Roman"/>
          <w:sz w:val="24"/>
        </w:rPr>
        <w:t xml:space="preserve">  </w:t>
      </w:r>
      <w:r w:rsidRPr="008C73C1">
        <w:rPr>
          <w:rFonts w:hAnsi="宋体" w:cs="Times New Roman" w:hint="eastAsia"/>
          <w:sz w:val="24"/>
        </w:rPr>
        <w:tab/>
      </w:r>
      <w:r w:rsidRPr="008C73C1">
        <w:rPr>
          <w:rFonts w:hAnsi="宋体" w:cs="Times New Roman"/>
          <w:sz w:val="24"/>
        </w:rPr>
        <w:t>D.</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f(2\r(5)</w:instrText>
      </w:r>
      <w:r w:rsidRPr="008C73C1">
        <w:rPr>
          <w:rFonts w:hAnsi="宋体" w:cs="Times New Roman"/>
          <w:i/>
          <w:sz w:val="24"/>
        </w:rPr>
        <w:instrText>,</w:instrText>
      </w:r>
      <w:r w:rsidRPr="008C73C1">
        <w:rPr>
          <w:rFonts w:hAnsi="宋体" w:cs="Times New Roman"/>
          <w:sz w:val="24"/>
        </w:rPr>
        <w:instrText>5)</w:instrText>
      </w:r>
      <w:r w:rsidR="00E05C27" w:rsidRPr="008C73C1">
        <w:rPr>
          <w:rFonts w:hAnsi="宋体" w:cs="宋体-方正超大字符集"/>
          <w:sz w:val="24"/>
        </w:rPr>
        <w:fldChar w:fldCharType="end"/>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解析：由tan</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b\lc\(\rc\)(\a\vs4\al\co1(</w:instrText>
      </w:r>
      <w:r w:rsidRPr="008C73C1">
        <w:rPr>
          <w:rFonts w:hAnsi="宋体" w:cs="Times New Roman"/>
          <w:i/>
          <w:sz w:val="24"/>
        </w:rPr>
        <w:instrText>α</w:instrText>
      </w:r>
      <w:r w:rsidRPr="008C73C1">
        <w:rPr>
          <w:rFonts w:hAnsi="宋体" w:cs="Times New Roman"/>
          <w:sz w:val="24"/>
        </w:rPr>
        <w:instrText>＋\f(π</w:instrText>
      </w:r>
      <w:r w:rsidRPr="008C73C1">
        <w:rPr>
          <w:rFonts w:hAnsi="宋体" w:cs="Times New Roman"/>
          <w:i/>
          <w:sz w:val="24"/>
        </w:rPr>
        <w:instrText>,</w:instrText>
      </w:r>
      <w:r w:rsidRPr="008C73C1">
        <w:rPr>
          <w:rFonts w:hAnsi="宋体" w:cs="Times New Roman"/>
          <w:sz w:val="24"/>
        </w:rPr>
        <w:instrText>4)))</w:instrText>
      </w:r>
      <w:r w:rsidR="00E05C27" w:rsidRPr="008C73C1">
        <w:rPr>
          <w:rFonts w:hAnsi="宋体" w:cs="宋体-方正超大字符集"/>
          <w:sz w:val="24"/>
        </w:rPr>
        <w:fldChar w:fldCharType="end"/>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 xml:space="preserve">f(tan </w:instrText>
      </w:r>
      <w:r w:rsidRPr="008C73C1">
        <w:rPr>
          <w:rFonts w:hAnsi="宋体" w:cs="Times New Roman"/>
          <w:i/>
          <w:sz w:val="24"/>
        </w:rPr>
        <w:instrText>α</w:instrText>
      </w:r>
      <w:r w:rsidRPr="008C73C1">
        <w:rPr>
          <w:rFonts w:hAnsi="宋体" w:cs="Times New Roman"/>
          <w:sz w:val="24"/>
        </w:rPr>
        <w:instrText>＋1</w:instrText>
      </w:r>
      <w:r w:rsidRPr="008C73C1">
        <w:rPr>
          <w:rFonts w:hAnsi="宋体" w:cs="Times New Roman"/>
          <w:i/>
          <w:sz w:val="24"/>
        </w:rPr>
        <w:instrText>,</w:instrText>
      </w:r>
      <w:r w:rsidRPr="008C73C1">
        <w:rPr>
          <w:rFonts w:hAnsi="宋体" w:cs="Times New Roman"/>
          <w:sz w:val="24"/>
        </w:rPr>
        <w:instrText xml:space="preserve">1－tan </w:instrText>
      </w:r>
      <w:r w:rsidRPr="008C73C1">
        <w:rPr>
          <w:rFonts w:hAnsi="宋体" w:cs="Times New Roman"/>
          <w:i/>
          <w:sz w:val="24"/>
        </w:rPr>
        <w:instrText>α</w:instrText>
      </w:r>
      <w:r w:rsidRPr="008C73C1">
        <w:rPr>
          <w:rFonts w:hAnsi="宋体" w:cs="Times New Roman"/>
          <w:sz w:val="24"/>
        </w:rPr>
        <w:instrText>)</w:instrText>
      </w:r>
      <w:r w:rsidR="00E05C27" w:rsidRPr="008C73C1">
        <w:rPr>
          <w:rFonts w:hAnsi="宋体" w:cs="宋体-方正超大字符集"/>
          <w:sz w:val="24"/>
        </w:rPr>
        <w:fldChar w:fldCharType="end"/>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f(1</w:instrText>
      </w:r>
      <w:r w:rsidRPr="008C73C1">
        <w:rPr>
          <w:rFonts w:hAnsi="宋体" w:cs="Times New Roman"/>
          <w:i/>
          <w:sz w:val="24"/>
        </w:rPr>
        <w:instrText>,</w:instrText>
      </w:r>
      <w:r w:rsidRPr="008C73C1">
        <w:rPr>
          <w:rFonts w:hAnsi="宋体" w:cs="Times New Roman"/>
          <w:sz w:val="24"/>
        </w:rPr>
        <w:instrText>2)</w:instrText>
      </w:r>
      <w:r w:rsidR="00E05C27" w:rsidRPr="008C73C1">
        <w:rPr>
          <w:rFonts w:hAnsi="宋体" w:cs="宋体-方正超大字符集"/>
          <w:sz w:val="24"/>
        </w:rPr>
        <w:fldChar w:fldCharType="end"/>
      </w:r>
      <w:r w:rsidRPr="008C73C1">
        <w:rPr>
          <w:rFonts w:hAnsi="宋体" w:cs="Times New Roman"/>
          <w:sz w:val="24"/>
        </w:rPr>
        <w:t xml:space="preserve">，得tan </w:t>
      </w:r>
      <w:r w:rsidRPr="008C73C1">
        <w:rPr>
          <w:rFonts w:hAnsi="宋体" w:cs="Times New Roman"/>
          <w:i/>
          <w:sz w:val="24"/>
        </w:rPr>
        <w:t>α</w:t>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f(1</w:instrText>
      </w:r>
      <w:r w:rsidRPr="008C73C1">
        <w:rPr>
          <w:rFonts w:hAnsi="宋体" w:cs="Times New Roman"/>
          <w:i/>
          <w:sz w:val="24"/>
        </w:rPr>
        <w:instrText>,</w:instrText>
      </w:r>
      <w:r w:rsidRPr="008C73C1">
        <w:rPr>
          <w:rFonts w:hAnsi="宋体" w:cs="Times New Roman"/>
          <w:sz w:val="24"/>
        </w:rPr>
        <w:instrText>3)</w:instrText>
      </w:r>
      <w:r w:rsidR="00E05C27" w:rsidRPr="008C73C1">
        <w:rPr>
          <w:rFonts w:hAnsi="宋体" w:cs="宋体-方正超大字符集"/>
          <w:sz w:val="24"/>
        </w:rPr>
        <w:fldChar w:fldCharType="end"/>
      </w:r>
      <w:r w:rsidRPr="008C73C1">
        <w:rPr>
          <w:rFonts w:hAnsi="宋体" w:cs="Times New Roman"/>
          <w:sz w:val="24"/>
        </w:rPr>
        <w:t>.</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又－</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f(π</w:instrText>
      </w:r>
      <w:r w:rsidRPr="008C73C1">
        <w:rPr>
          <w:rFonts w:hAnsi="宋体" w:cs="Times New Roman"/>
          <w:i/>
          <w:sz w:val="24"/>
        </w:rPr>
        <w:instrText>,</w:instrText>
      </w:r>
      <w:r w:rsidRPr="008C73C1">
        <w:rPr>
          <w:rFonts w:hAnsi="宋体" w:cs="Times New Roman"/>
          <w:sz w:val="24"/>
        </w:rPr>
        <w:instrText>2)</w:instrText>
      </w:r>
      <w:r w:rsidR="00E05C27" w:rsidRPr="008C73C1">
        <w:rPr>
          <w:rFonts w:hAnsi="宋体" w:cs="宋体-方正超大字符集"/>
          <w:sz w:val="24"/>
        </w:rPr>
        <w:fldChar w:fldCharType="end"/>
      </w:r>
      <w:r w:rsidRPr="008C73C1">
        <w:rPr>
          <w:rFonts w:hAnsi="宋体" w:cs="Times New Roman"/>
          <w:sz w:val="24"/>
        </w:rPr>
        <w:t>&lt;</w:t>
      </w:r>
      <w:r w:rsidRPr="008C73C1">
        <w:rPr>
          <w:rFonts w:hAnsi="宋体" w:cs="Times New Roman"/>
          <w:i/>
          <w:sz w:val="24"/>
        </w:rPr>
        <w:t>α</w:t>
      </w:r>
      <w:r w:rsidRPr="008C73C1">
        <w:rPr>
          <w:rFonts w:hAnsi="宋体" w:cs="Times New Roman"/>
          <w:sz w:val="24"/>
        </w:rPr>
        <w:t xml:space="preserve">&lt;0，所以sin </w:t>
      </w:r>
      <w:r w:rsidRPr="008C73C1">
        <w:rPr>
          <w:rFonts w:hAnsi="宋体" w:cs="Times New Roman"/>
          <w:i/>
          <w:sz w:val="24"/>
        </w:rPr>
        <w:t>α</w:t>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f(\r(10)</w:instrText>
      </w:r>
      <w:r w:rsidRPr="008C73C1">
        <w:rPr>
          <w:rFonts w:hAnsi="宋体" w:cs="Times New Roman"/>
          <w:i/>
          <w:sz w:val="24"/>
        </w:rPr>
        <w:instrText>,</w:instrText>
      </w:r>
      <w:r w:rsidRPr="008C73C1">
        <w:rPr>
          <w:rFonts w:hAnsi="宋体" w:cs="Times New Roman"/>
          <w:sz w:val="24"/>
        </w:rPr>
        <w:instrText>10)</w:instrText>
      </w:r>
      <w:r w:rsidR="00E05C27" w:rsidRPr="008C73C1">
        <w:rPr>
          <w:rFonts w:hAnsi="宋体" w:cs="宋体-方正超大字符集"/>
          <w:sz w:val="24"/>
        </w:rPr>
        <w:fldChar w:fldCharType="end"/>
      </w:r>
      <w:r w:rsidRPr="008C73C1">
        <w:rPr>
          <w:rFonts w:hAnsi="宋体" w:cs="Times New Roman"/>
          <w:sz w:val="24"/>
        </w:rPr>
        <w:t>.</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故</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f(2sin</w:instrText>
      </w:r>
      <w:r w:rsidRPr="008C73C1">
        <w:rPr>
          <w:rFonts w:hAnsi="宋体" w:cs="Times New Roman"/>
          <w:sz w:val="24"/>
          <w:vertAlign w:val="superscript"/>
        </w:rPr>
        <w:instrText>2</w:instrText>
      </w:r>
      <w:r w:rsidRPr="008C73C1">
        <w:rPr>
          <w:rFonts w:hAnsi="宋体" w:cs="Times New Roman"/>
          <w:i/>
          <w:sz w:val="24"/>
        </w:rPr>
        <w:instrText>α</w:instrText>
      </w:r>
      <w:r w:rsidRPr="008C73C1">
        <w:rPr>
          <w:rFonts w:hAnsi="宋体" w:cs="Times New Roman"/>
          <w:sz w:val="24"/>
        </w:rPr>
        <w:instrText>＋sin 2</w:instrText>
      </w:r>
      <w:r w:rsidRPr="008C73C1">
        <w:rPr>
          <w:rFonts w:hAnsi="宋体" w:cs="Times New Roman"/>
          <w:i/>
          <w:sz w:val="24"/>
        </w:rPr>
        <w:instrText>α,</w:instrText>
      </w:r>
      <w:r w:rsidRPr="008C73C1">
        <w:rPr>
          <w:rFonts w:hAnsi="宋体" w:cs="Times New Roman"/>
          <w:sz w:val="24"/>
        </w:rPr>
        <w:instrText>cos\b\lc\(\rc\)(\a\vs4\al\co1(</w:instrText>
      </w:r>
      <w:r w:rsidRPr="008C73C1">
        <w:rPr>
          <w:rFonts w:hAnsi="宋体" w:cs="Times New Roman"/>
          <w:i/>
          <w:sz w:val="24"/>
        </w:rPr>
        <w:instrText>α</w:instrText>
      </w:r>
      <w:r w:rsidRPr="008C73C1">
        <w:rPr>
          <w:rFonts w:hAnsi="宋体" w:cs="Times New Roman"/>
          <w:sz w:val="24"/>
        </w:rPr>
        <w:instrText>－\f(π</w:instrText>
      </w:r>
      <w:r w:rsidRPr="008C73C1">
        <w:rPr>
          <w:rFonts w:hAnsi="宋体" w:cs="Times New Roman"/>
          <w:i/>
          <w:sz w:val="24"/>
        </w:rPr>
        <w:instrText>,</w:instrText>
      </w:r>
      <w:r w:rsidRPr="008C73C1">
        <w:rPr>
          <w:rFonts w:hAnsi="宋体" w:cs="Times New Roman"/>
          <w:sz w:val="24"/>
        </w:rPr>
        <w:instrText>4))))</w:instrText>
      </w:r>
      <w:r w:rsidR="00E05C27" w:rsidRPr="008C73C1">
        <w:rPr>
          <w:rFonts w:hAnsi="宋体" w:cs="宋体-方正超大字符集"/>
          <w:sz w:val="24"/>
        </w:rPr>
        <w:fldChar w:fldCharType="end"/>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 xml:space="preserve">f(2sin </w:instrText>
      </w:r>
      <w:r w:rsidRPr="008C73C1">
        <w:rPr>
          <w:rFonts w:hAnsi="宋体" w:cs="Times New Roman"/>
          <w:i/>
          <w:sz w:val="24"/>
        </w:rPr>
        <w:instrText>α</w:instrText>
      </w:r>
      <w:r w:rsidRPr="008C73C1">
        <w:rPr>
          <w:rFonts w:hAnsi="宋体" w:cs="Times New Roman"/>
          <w:sz w:val="24"/>
        </w:rPr>
        <w:instrText xml:space="preserve">sin </w:instrText>
      </w:r>
      <w:r w:rsidRPr="008C73C1">
        <w:rPr>
          <w:rFonts w:hAnsi="宋体" w:cs="Times New Roman"/>
          <w:i/>
          <w:sz w:val="24"/>
        </w:rPr>
        <w:instrText>α</w:instrText>
      </w:r>
      <w:r w:rsidRPr="008C73C1">
        <w:rPr>
          <w:rFonts w:hAnsi="宋体" w:cs="Times New Roman"/>
          <w:sz w:val="24"/>
        </w:rPr>
        <w:instrText xml:space="preserve">＋cos </w:instrText>
      </w:r>
      <w:r w:rsidRPr="008C73C1">
        <w:rPr>
          <w:rFonts w:hAnsi="宋体" w:cs="Times New Roman"/>
          <w:i/>
          <w:sz w:val="24"/>
        </w:rPr>
        <w:instrText>α</w:instrText>
      </w:r>
      <w:r w:rsidRPr="008C73C1">
        <w:rPr>
          <w:rFonts w:hAnsi="宋体" w:cs="Times New Roman"/>
          <w:sz w:val="24"/>
        </w:rPr>
        <w:instrText></w:instrText>
      </w:r>
      <w:r w:rsidRPr="008C73C1">
        <w:rPr>
          <w:rFonts w:hAnsi="宋体" w:cs="Times New Roman"/>
          <w:i/>
          <w:sz w:val="24"/>
        </w:rPr>
        <w:instrText>,</w:instrText>
      </w:r>
      <w:r w:rsidRPr="008C73C1">
        <w:rPr>
          <w:rFonts w:hAnsi="宋体" w:cs="Times New Roman"/>
          <w:sz w:val="24"/>
        </w:rPr>
        <w:instrText>\f(\r(2)</w:instrText>
      </w:r>
      <w:r w:rsidRPr="008C73C1">
        <w:rPr>
          <w:rFonts w:hAnsi="宋体" w:cs="Times New Roman"/>
          <w:i/>
          <w:sz w:val="24"/>
        </w:rPr>
        <w:instrText>,</w:instrText>
      </w:r>
      <w:r w:rsidRPr="008C73C1">
        <w:rPr>
          <w:rFonts w:hAnsi="宋体" w:cs="Times New Roman"/>
          <w:sz w:val="24"/>
        </w:rPr>
        <w:instrText>2)</w:instrText>
      </w:r>
      <w:r w:rsidRPr="008C73C1">
        <w:rPr>
          <w:rFonts w:hAnsi="宋体" w:cs="Times New Roman"/>
          <w:sz w:val="24"/>
        </w:rPr>
        <w:instrText xml:space="preserve">sin </w:instrText>
      </w:r>
      <w:r w:rsidRPr="008C73C1">
        <w:rPr>
          <w:rFonts w:hAnsi="宋体" w:cs="Times New Roman"/>
          <w:i/>
          <w:sz w:val="24"/>
        </w:rPr>
        <w:instrText>α</w:instrText>
      </w:r>
      <w:r w:rsidRPr="008C73C1">
        <w:rPr>
          <w:rFonts w:hAnsi="宋体" w:cs="Times New Roman"/>
          <w:sz w:val="24"/>
        </w:rPr>
        <w:instrText xml:space="preserve">＋cos </w:instrText>
      </w:r>
      <w:r w:rsidRPr="008C73C1">
        <w:rPr>
          <w:rFonts w:hAnsi="宋体" w:cs="Times New Roman"/>
          <w:i/>
          <w:sz w:val="24"/>
        </w:rPr>
        <w:instrText>α</w:instrText>
      </w:r>
      <w:r w:rsidRPr="008C73C1">
        <w:rPr>
          <w:rFonts w:hAnsi="宋体" w:cs="Times New Roman"/>
          <w:sz w:val="24"/>
        </w:rPr>
        <w:instrText>)</w:instrText>
      </w:r>
      <w:r w:rsidR="00E05C27" w:rsidRPr="008C73C1">
        <w:rPr>
          <w:rFonts w:hAnsi="宋体" w:cs="宋体-方正超大字符集"/>
          <w:sz w:val="24"/>
        </w:rPr>
        <w:fldChar w:fldCharType="end"/>
      </w:r>
      <w:r w:rsidRPr="008C73C1">
        <w:rPr>
          <w:rFonts w:hAnsi="宋体" w:cs="宋体-方正超大字符集"/>
          <w:noProof/>
          <w:sz w:val="24"/>
        </w:rPr>
        <w:drawing>
          <wp:inline distT="0" distB="0" distL="0" distR="0">
            <wp:extent cx="19050" cy="9525"/>
            <wp:effectExtent l="19050" t="0" r="0" b="0"/>
            <wp:docPr id="16" name="Picture 16"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ww.xkb1.com              新课标第一网不用注册，免费下载！"/>
                    <pic:cNvPicPr>
                      <a:picLocks noChangeAspect="1" noChangeArrowheads="1"/>
                    </pic:cNvPicPr>
                  </pic:nvPicPr>
                  <pic:blipFill>
                    <a:blip r:embed="rId9" cstate="print"/>
                    <a:srcRect/>
                    <a:stretch>
                      <a:fillRect/>
                    </a:stretch>
                  </pic:blipFill>
                  <pic:spPr bwMode="auto">
                    <a:xfrm>
                      <a:off x="0" y="0"/>
                      <a:ext cx="19050" cy="9525"/>
                    </a:xfrm>
                    <a:prstGeom prst="rect">
                      <a:avLst/>
                    </a:prstGeom>
                    <a:noFill/>
                    <a:ln w="9525">
                      <a:noFill/>
                      <a:miter lim="800000"/>
                      <a:headEnd/>
                      <a:tailEnd/>
                    </a:ln>
                  </pic:spPr>
                </pic:pic>
              </a:graphicData>
            </a:graphic>
          </wp:inline>
        </w:drawing>
      </w:r>
      <w:r w:rsidRPr="008C73C1">
        <w:rPr>
          <w:rFonts w:hAnsi="宋体" w:cs="Times New Roman"/>
          <w:sz w:val="24"/>
        </w:rPr>
        <w:t>＝2</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r(2)</w:instrText>
      </w:r>
      <w:r w:rsidR="00E05C27" w:rsidRPr="008C73C1">
        <w:rPr>
          <w:rFonts w:hAnsi="宋体" w:cs="宋体-方正超大字符集"/>
          <w:sz w:val="24"/>
        </w:rPr>
        <w:fldChar w:fldCharType="end"/>
      </w:r>
      <w:r w:rsidRPr="008C73C1">
        <w:rPr>
          <w:rFonts w:hAnsi="宋体" w:cs="Times New Roman"/>
          <w:sz w:val="24"/>
        </w:rPr>
        <w:t xml:space="preserve">sin </w:t>
      </w:r>
      <w:r w:rsidRPr="008C73C1">
        <w:rPr>
          <w:rFonts w:hAnsi="宋体" w:cs="Times New Roman"/>
          <w:i/>
          <w:sz w:val="24"/>
        </w:rPr>
        <w:t>α</w:t>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f(2\r(5)</w:instrText>
      </w:r>
      <w:r w:rsidRPr="008C73C1">
        <w:rPr>
          <w:rFonts w:hAnsi="宋体" w:cs="Times New Roman"/>
          <w:i/>
          <w:sz w:val="24"/>
        </w:rPr>
        <w:instrText>,</w:instrText>
      </w:r>
      <w:r w:rsidRPr="008C73C1">
        <w:rPr>
          <w:rFonts w:hAnsi="宋体" w:cs="Times New Roman"/>
          <w:sz w:val="24"/>
        </w:rPr>
        <w:instrText>5)</w:instrText>
      </w:r>
      <w:r w:rsidR="00E05C27" w:rsidRPr="008C73C1">
        <w:rPr>
          <w:rFonts w:hAnsi="宋体" w:cs="宋体-方正超大字符集"/>
          <w:sz w:val="24"/>
        </w:rPr>
        <w:fldChar w:fldCharType="end"/>
      </w:r>
      <w:r w:rsidRPr="008C73C1">
        <w:rPr>
          <w:rFonts w:hAnsi="宋体" w:cs="Times New Roman"/>
          <w:sz w:val="24"/>
        </w:rPr>
        <w:t>.</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答案：A</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3．(2014年合肥模拟)已知cos</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b\lc\(\rc\)(\a\vs4\al\co1(\f(π</w:instrText>
      </w:r>
      <w:r w:rsidRPr="008C73C1">
        <w:rPr>
          <w:rFonts w:hAnsi="宋体" w:cs="Times New Roman"/>
          <w:i/>
          <w:sz w:val="24"/>
        </w:rPr>
        <w:instrText>,</w:instrText>
      </w:r>
      <w:r w:rsidRPr="008C73C1">
        <w:rPr>
          <w:rFonts w:hAnsi="宋体" w:cs="Times New Roman"/>
          <w:sz w:val="24"/>
        </w:rPr>
        <w:instrText>6)－</w:instrText>
      </w:r>
      <w:r w:rsidRPr="008C73C1">
        <w:rPr>
          <w:rFonts w:hAnsi="宋体" w:cs="Times New Roman"/>
          <w:i/>
          <w:sz w:val="24"/>
        </w:rPr>
        <w:instrText>α</w:instrText>
      </w:r>
      <w:r w:rsidRPr="008C73C1">
        <w:rPr>
          <w:rFonts w:hAnsi="宋体" w:cs="Times New Roman"/>
          <w:sz w:val="24"/>
        </w:rPr>
        <w:instrText>))</w:instrText>
      </w:r>
      <w:r w:rsidR="00E05C27" w:rsidRPr="008C73C1">
        <w:rPr>
          <w:rFonts w:hAnsi="宋体" w:cs="宋体-方正超大字符集"/>
          <w:sz w:val="24"/>
        </w:rPr>
        <w:fldChar w:fldCharType="end"/>
      </w:r>
      <w:r w:rsidRPr="008C73C1">
        <w:rPr>
          <w:rFonts w:hAnsi="宋体" w:cs="Times New Roman"/>
          <w:sz w:val="24"/>
        </w:rPr>
        <w:t xml:space="preserve">＋sin </w:t>
      </w:r>
      <w:r w:rsidRPr="008C73C1">
        <w:rPr>
          <w:rFonts w:hAnsi="宋体" w:cs="Times New Roman"/>
          <w:i/>
          <w:sz w:val="24"/>
        </w:rPr>
        <w:t>α</w:t>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f(4</w:instrText>
      </w:r>
      <w:r w:rsidRPr="008C73C1">
        <w:rPr>
          <w:rFonts w:hAnsi="宋体" w:cs="Times New Roman"/>
          <w:i/>
          <w:sz w:val="24"/>
        </w:rPr>
        <w:instrText>,</w:instrText>
      </w:r>
      <w:r w:rsidRPr="008C73C1">
        <w:rPr>
          <w:rFonts w:hAnsi="宋体" w:cs="Times New Roman"/>
          <w:sz w:val="24"/>
        </w:rPr>
        <w:instrText>5)</w:instrText>
      </w:r>
      <w:r w:rsidR="00E05C27" w:rsidRPr="008C73C1">
        <w:rPr>
          <w:rFonts w:hAnsi="宋体" w:cs="宋体-方正超大字符集"/>
          <w:sz w:val="24"/>
        </w:rPr>
        <w:fldChar w:fldCharType="end"/>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r(3)</w:instrText>
      </w:r>
      <w:r w:rsidR="00E05C27" w:rsidRPr="008C73C1">
        <w:rPr>
          <w:rFonts w:hAnsi="宋体" w:cs="宋体-方正超大字符集"/>
          <w:sz w:val="24"/>
        </w:rPr>
        <w:fldChar w:fldCharType="end"/>
      </w:r>
      <w:r w:rsidRPr="008C73C1">
        <w:rPr>
          <w:rFonts w:hAnsi="宋体" w:cs="Times New Roman"/>
          <w:sz w:val="24"/>
        </w:rPr>
        <w:t xml:space="preserve">，则sin </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b\lc\(\rc\)(\a\vs4\al\co1(</w:instrText>
      </w:r>
      <w:r w:rsidRPr="008C73C1">
        <w:rPr>
          <w:rFonts w:hAnsi="宋体" w:cs="Times New Roman"/>
          <w:i/>
          <w:sz w:val="24"/>
        </w:rPr>
        <w:instrText>α</w:instrText>
      </w:r>
      <w:r w:rsidRPr="008C73C1">
        <w:rPr>
          <w:rFonts w:hAnsi="宋体" w:cs="Times New Roman"/>
          <w:sz w:val="24"/>
        </w:rPr>
        <w:instrText>＋\f(7π</w:instrText>
      </w:r>
      <w:r w:rsidRPr="008C73C1">
        <w:rPr>
          <w:rFonts w:hAnsi="宋体" w:cs="Times New Roman"/>
          <w:i/>
          <w:sz w:val="24"/>
        </w:rPr>
        <w:instrText>,</w:instrText>
      </w:r>
      <w:r w:rsidRPr="008C73C1">
        <w:rPr>
          <w:rFonts w:hAnsi="宋体" w:cs="Times New Roman"/>
          <w:sz w:val="24"/>
        </w:rPr>
        <w:instrText>6)))</w:instrText>
      </w:r>
      <w:r w:rsidR="00E05C27" w:rsidRPr="008C73C1">
        <w:rPr>
          <w:rFonts w:hAnsi="宋体" w:cs="宋体-方正超大字符集"/>
          <w:sz w:val="24"/>
        </w:rPr>
        <w:fldChar w:fldCharType="end"/>
      </w:r>
      <w:r w:rsidRPr="008C73C1">
        <w:rPr>
          <w:rFonts w:hAnsi="宋体" w:cs="Times New Roman"/>
          <w:sz w:val="24"/>
        </w:rPr>
        <w:t>的值是(　　)</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A．－</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f(2\r(3)</w:instrText>
      </w:r>
      <w:r w:rsidRPr="008C73C1">
        <w:rPr>
          <w:rFonts w:hAnsi="宋体" w:cs="Times New Roman"/>
          <w:i/>
          <w:sz w:val="24"/>
        </w:rPr>
        <w:instrText>,</w:instrText>
      </w:r>
      <w:r w:rsidRPr="008C73C1">
        <w:rPr>
          <w:rFonts w:hAnsi="宋体" w:cs="Times New Roman"/>
          <w:sz w:val="24"/>
        </w:rPr>
        <w:instrText>5)</w:instrText>
      </w:r>
      <w:r w:rsidR="00E05C27" w:rsidRPr="008C73C1">
        <w:rPr>
          <w:rFonts w:hAnsi="宋体" w:cs="宋体-方正超大字符集"/>
          <w:sz w:val="24"/>
        </w:rPr>
        <w:fldChar w:fldCharType="end"/>
      </w:r>
      <w:r w:rsidRPr="008C73C1">
        <w:rPr>
          <w:rFonts w:hAnsi="宋体" w:cs="Times New Roman"/>
          <w:sz w:val="24"/>
        </w:rPr>
        <w:t xml:space="preserve">  </w:t>
      </w:r>
      <w:r w:rsidRPr="008C73C1">
        <w:rPr>
          <w:rFonts w:hAnsi="宋体" w:cs="Times New Roman" w:hint="eastAsia"/>
          <w:sz w:val="24"/>
        </w:rPr>
        <w:tab/>
      </w:r>
      <w:r w:rsidRPr="008C73C1">
        <w:rPr>
          <w:rFonts w:hAnsi="宋体" w:cs="Times New Roman"/>
          <w:sz w:val="24"/>
        </w:rPr>
        <w:t>B.</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f(2\r(3)</w:instrText>
      </w:r>
      <w:r w:rsidRPr="008C73C1">
        <w:rPr>
          <w:rFonts w:hAnsi="宋体" w:cs="Times New Roman"/>
          <w:i/>
          <w:sz w:val="24"/>
        </w:rPr>
        <w:instrText>,</w:instrText>
      </w:r>
      <w:r w:rsidRPr="008C73C1">
        <w:rPr>
          <w:rFonts w:hAnsi="宋体" w:cs="Times New Roman"/>
          <w:sz w:val="24"/>
        </w:rPr>
        <w:instrText>5)</w:instrText>
      </w:r>
      <w:r w:rsidR="00E05C27" w:rsidRPr="008C73C1">
        <w:rPr>
          <w:rFonts w:hAnsi="宋体" w:cs="宋体-方正超大字符集"/>
          <w:sz w:val="24"/>
        </w:rPr>
        <w:fldChar w:fldCharType="end"/>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C.</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f(4</w:instrText>
      </w:r>
      <w:r w:rsidRPr="008C73C1">
        <w:rPr>
          <w:rFonts w:hAnsi="宋体" w:cs="Times New Roman"/>
          <w:i/>
          <w:sz w:val="24"/>
        </w:rPr>
        <w:instrText>,</w:instrText>
      </w:r>
      <w:r w:rsidRPr="008C73C1">
        <w:rPr>
          <w:rFonts w:hAnsi="宋体" w:cs="Times New Roman"/>
          <w:sz w:val="24"/>
        </w:rPr>
        <w:instrText>5)</w:instrText>
      </w:r>
      <w:r w:rsidR="00E05C27" w:rsidRPr="008C73C1">
        <w:rPr>
          <w:rFonts w:hAnsi="宋体" w:cs="宋体-方正超大字符集"/>
          <w:sz w:val="24"/>
        </w:rPr>
        <w:fldChar w:fldCharType="end"/>
      </w:r>
      <w:r w:rsidRPr="008C73C1">
        <w:rPr>
          <w:rFonts w:hAnsi="宋体" w:cs="Times New Roman"/>
          <w:sz w:val="24"/>
        </w:rPr>
        <w:t xml:space="preserve"> </w:t>
      </w:r>
      <w:r w:rsidRPr="008C73C1">
        <w:rPr>
          <w:rFonts w:hAnsi="宋体" w:cs="Times New Roman"/>
          <w:sz w:val="24"/>
        </w:rPr>
        <w:tab/>
        <w:t>D．－</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f(4</w:instrText>
      </w:r>
      <w:r w:rsidRPr="008C73C1">
        <w:rPr>
          <w:rFonts w:hAnsi="宋体" w:cs="Times New Roman"/>
          <w:i/>
          <w:sz w:val="24"/>
        </w:rPr>
        <w:instrText>,</w:instrText>
      </w:r>
      <w:r w:rsidRPr="008C73C1">
        <w:rPr>
          <w:rFonts w:hAnsi="宋体" w:cs="Times New Roman"/>
          <w:sz w:val="24"/>
        </w:rPr>
        <w:instrText>5)</w:instrText>
      </w:r>
      <w:r w:rsidR="00E05C27" w:rsidRPr="008C73C1">
        <w:rPr>
          <w:rFonts w:hAnsi="宋体" w:cs="宋体-方正超大字符集"/>
          <w:sz w:val="24"/>
        </w:rPr>
        <w:fldChar w:fldCharType="end"/>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解析：由条件知cos</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b\lc\(\rc\)(\a\vs4\al\co1(\f(π</w:instrText>
      </w:r>
      <w:r w:rsidRPr="008C73C1">
        <w:rPr>
          <w:rFonts w:hAnsi="宋体" w:cs="Times New Roman"/>
          <w:i/>
          <w:sz w:val="24"/>
        </w:rPr>
        <w:instrText>,</w:instrText>
      </w:r>
      <w:r w:rsidRPr="008C73C1">
        <w:rPr>
          <w:rFonts w:hAnsi="宋体" w:cs="Times New Roman"/>
          <w:sz w:val="24"/>
        </w:rPr>
        <w:instrText>6)－</w:instrText>
      </w:r>
      <w:r w:rsidRPr="008C73C1">
        <w:rPr>
          <w:rFonts w:hAnsi="宋体" w:cs="Times New Roman"/>
          <w:i/>
          <w:sz w:val="24"/>
        </w:rPr>
        <w:instrText>α</w:instrText>
      </w:r>
      <w:r w:rsidRPr="008C73C1">
        <w:rPr>
          <w:rFonts w:hAnsi="宋体" w:cs="Times New Roman"/>
          <w:sz w:val="24"/>
        </w:rPr>
        <w:instrText>))</w:instrText>
      </w:r>
      <w:r w:rsidR="00E05C27" w:rsidRPr="008C73C1">
        <w:rPr>
          <w:rFonts w:hAnsi="宋体" w:cs="宋体-方正超大字符集"/>
          <w:sz w:val="24"/>
        </w:rPr>
        <w:fldChar w:fldCharType="end"/>
      </w:r>
      <w:r w:rsidRPr="008C73C1">
        <w:rPr>
          <w:rFonts w:hAnsi="宋体" w:cs="Times New Roman"/>
          <w:sz w:val="24"/>
        </w:rPr>
        <w:t xml:space="preserve">＋sin </w:t>
      </w:r>
      <w:r w:rsidRPr="008C73C1">
        <w:rPr>
          <w:rFonts w:hAnsi="宋体" w:cs="Times New Roman"/>
          <w:i/>
          <w:sz w:val="24"/>
        </w:rPr>
        <w:t>α</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lastRenderedPageBreak/>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b\lc\(\rc\)(\a\vs4\al\co1(\f(\r(3)</w:instrText>
      </w:r>
      <w:r w:rsidRPr="008C73C1">
        <w:rPr>
          <w:rFonts w:hAnsi="宋体" w:cs="Times New Roman"/>
          <w:i/>
          <w:sz w:val="24"/>
        </w:rPr>
        <w:instrText>,</w:instrText>
      </w:r>
      <w:r w:rsidRPr="008C73C1">
        <w:rPr>
          <w:rFonts w:hAnsi="宋体" w:cs="Times New Roman"/>
          <w:sz w:val="24"/>
        </w:rPr>
        <w:instrText xml:space="preserve">2)cos </w:instrText>
      </w:r>
      <w:r w:rsidRPr="008C73C1">
        <w:rPr>
          <w:rFonts w:hAnsi="宋体" w:cs="Times New Roman"/>
          <w:i/>
          <w:sz w:val="24"/>
        </w:rPr>
        <w:instrText>α</w:instrText>
      </w:r>
      <w:r w:rsidRPr="008C73C1">
        <w:rPr>
          <w:rFonts w:hAnsi="宋体" w:cs="Times New Roman"/>
          <w:sz w:val="24"/>
        </w:rPr>
        <w:instrText>＋\f(1</w:instrText>
      </w:r>
      <w:r w:rsidRPr="008C73C1">
        <w:rPr>
          <w:rFonts w:hAnsi="宋体" w:cs="Times New Roman"/>
          <w:i/>
          <w:sz w:val="24"/>
        </w:rPr>
        <w:instrText>,</w:instrText>
      </w:r>
      <w:r w:rsidRPr="008C73C1">
        <w:rPr>
          <w:rFonts w:hAnsi="宋体" w:cs="Times New Roman"/>
          <w:sz w:val="24"/>
        </w:rPr>
        <w:instrText xml:space="preserve">2)sin </w:instrText>
      </w:r>
      <w:r w:rsidRPr="008C73C1">
        <w:rPr>
          <w:rFonts w:hAnsi="宋体" w:cs="Times New Roman"/>
          <w:i/>
          <w:sz w:val="24"/>
        </w:rPr>
        <w:instrText>α</w:instrText>
      </w:r>
      <w:r w:rsidRPr="008C73C1">
        <w:rPr>
          <w:rFonts w:hAnsi="宋体" w:cs="Times New Roman"/>
          <w:sz w:val="24"/>
        </w:rPr>
        <w:instrText>))</w:instrText>
      </w:r>
      <w:r w:rsidR="00E05C27" w:rsidRPr="008C73C1">
        <w:rPr>
          <w:rFonts w:hAnsi="宋体" w:cs="宋体-方正超大字符集"/>
          <w:sz w:val="24"/>
        </w:rPr>
        <w:fldChar w:fldCharType="end"/>
      </w:r>
      <w:r w:rsidRPr="008C73C1">
        <w:rPr>
          <w:rFonts w:hAnsi="宋体" w:cs="Times New Roman"/>
          <w:sz w:val="24"/>
        </w:rPr>
        <w:t xml:space="preserve">＋sin </w:t>
      </w:r>
      <w:r w:rsidRPr="008C73C1">
        <w:rPr>
          <w:rFonts w:hAnsi="宋体" w:cs="Times New Roman"/>
          <w:i/>
          <w:sz w:val="24"/>
        </w:rPr>
        <w:t>α</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r(3)</w:instrText>
      </w:r>
      <w:r w:rsidR="00E05C27" w:rsidRPr="008C73C1">
        <w:rPr>
          <w:rFonts w:hAnsi="宋体" w:cs="宋体-方正超大字符集"/>
          <w:sz w:val="24"/>
        </w:rPr>
        <w:fldChar w:fldCharType="end"/>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b\lc\(\rc\)(\a\vs4\al\co1(\f(\r(3)</w:instrText>
      </w:r>
      <w:r w:rsidRPr="008C73C1">
        <w:rPr>
          <w:rFonts w:hAnsi="宋体" w:cs="Times New Roman"/>
          <w:i/>
          <w:sz w:val="24"/>
        </w:rPr>
        <w:instrText>,</w:instrText>
      </w:r>
      <w:r w:rsidRPr="008C73C1">
        <w:rPr>
          <w:rFonts w:hAnsi="宋体" w:cs="Times New Roman"/>
          <w:sz w:val="24"/>
        </w:rPr>
        <w:instrText xml:space="preserve">2)sin </w:instrText>
      </w:r>
      <w:r w:rsidRPr="008C73C1">
        <w:rPr>
          <w:rFonts w:hAnsi="宋体" w:cs="Times New Roman"/>
          <w:i/>
          <w:sz w:val="24"/>
        </w:rPr>
        <w:instrText>α</w:instrText>
      </w:r>
      <w:r w:rsidRPr="008C73C1">
        <w:rPr>
          <w:rFonts w:hAnsi="宋体" w:cs="Times New Roman"/>
          <w:sz w:val="24"/>
        </w:rPr>
        <w:instrText>＋\f(1</w:instrText>
      </w:r>
      <w:r w:rsidRPr="008C73C1">
        <w:rPr>
          <w:rFonts w:hAnsi="宋体" w:cs="Times New Roman"/>
          <w:i/>
          <w:sz w:val="24"/>
        </w:rPr>
        <w:instrText>,</w:instrText>
      </w:r>
      <w:r w:rsidRPr="008C73C1">
        <w:rPr>
          <w:rFonts w:hAnsi="宋体" w:cs="Times New Roman"/>
          <w:sz w:val="24"/>
        </w:rPr>
        <w:instrText xml:space="preserve">2)cos </w:instrText>
      </w:r>
      <w:r w:rsidRPr="008C73C1">
        <w:rPr>
          <w:rFonts w:hAnsi="宋体" w:cs="Times New Roman"/>
          <w:i/>
          <w:sz w:val="24"/>
        </w:rPr>
        <w:instrText>α</w:instrText>
      </w:r>
      <w:r w:rsidRPr="008C73C1">
        <w:rPr>
          <w:rFonts w:hAnsi="宋体" w:cs="Times New Roman"/>
          <w:sz w:val="24"/>
        </w:rPr>
        <w:instrText>))</w:instrText>
      </w:r>
      <w:r w:rsidR="00E05C27" w:rsidRPr="008C73C1">
        <w:rPr>
          <w:rFonts w:hAnsi="宋体" w:cs="宋体-方正超大字符集"/>
          <w:sz w:val="24"/>
        </w:rPr>
        <w:fldChar w:fldCharType="end"/>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r(3)</w:instrText>
      </w:r>
      <w:r w:rsidR="00E05C27" w:rsidRPr="008C73C1">
        <w:rPr>
          <w:rFonts w:hAnsi="宋体" w:cs="宋体-方正超大字符集"/>
          <w:sz w:val="24"/>
        </w:rPr>
        <w:fldChar w:fldCharType="end"/>
      </w:r>
      <w:r w:rsidRPr="008C73C1">
        <w:rPr>
          <w:rFonts w:hAnsi="宋体" w:cs="Times New Roman"/>
          <w:sz w:val="24"/>
        </w:rPr>
        <w:t>sin</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b\lc\(\rc\)(\a\vs4\al\co1(</w:instrText>
      </w:r>
      <w:r w:rsidRPr="008C73C1">
        <w:rPr>
          <w:rFonts w:hAnsi="宋体" w:cs="Times New Roman"/>
          <w:i/>
          <w:sz w:val="24"/>
        </w:rPr>
        <w:instrText>α</w:instrText>
      </w:r>
      <w:r w:rsidRPr="008C73C1">
        <w:rPr>
          <w:rFonts w:hAnsi="宋体" w:cs="Times New Roman"/>
          <w:sz w:val="24"/>
        </w:rPr>
        <w:instrText>＋\f(π</w:instrText>
      </w:r>
      <w:r w:rsidRPr="008C73C1">
        <w:rPr>
          <w:rFonts w:hAnsi="宋体" w:cs="Times New Roman"/>
          <w:i/>
          <w:sz w:val="24"/>
        </w:rPr>
        <w:instrText>,</w:instrText>
      </w:r>
      <w:r w:rsidRPr="008C73C1">
        <w:rPr>
          <w:rFonts w:hAnsi="宋体" w:cs="Times New Roman"/>
          <w:sz w:val="24"/>
        </w:rPr>
        <w:instrText>6)))</w:instrText>
      </w:r>
      <w:r w:rsidR="00E05C27" w:rsidRPr="008C73C1">
        <w:rPr>
          <w:rFonts w:hAnsi="宋体" w:cs="宋体-方正超大字符集"/>
          <w:sz w:val="24"/>
        </w:rPr>
        <w:fldChar w:fldCharType="end"/>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f(4\r(3)</w:instrText>
      </w:r>
      <w:r w:rsidRPr="008C73C1">
        <w:rPr>
          <w:rFonts w:hAnsi="宋体" w:cs="Times New Roman"/>
          <w:i/>
          <w:sz w:val="24"/>
        </w:rPr>
        <w:instrText>,</w:instrText>
      </w:r>
      <w:r w:rsidRPr="008C73C1">
        <w:rPr>
          <w:rFonts w:hAnsi="宋体" w:cs="Times New Roman"/>
          <w:sz w:val="24"/>
        </w:rPr>
        <w:instrText>5)</w:instrText>
      </w:r>
      <w:r w:rsidR="00E05C27" w:rsidRPr="008C73C1">
        <w:rPr>
          <w:rFonts w:hAnsi="宋体" w:cs="宋体-方正超大字符集"/>
          <w:sz w:val="24"/>
        </w:rPr>
        <w:fldChar w:fldCharType="end"/>
      </w:r>
      <w:r w:rsidRPr="008C73C1">
        <w:rPr>
          <w:rFonts w:hAnsi="宋体" w:cs="Times New Roman"/>
          <w:sz w:val="24"/>
        </w:rPr>
        <w:t>，</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即sin</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b\lc\(\rc\)(\a\vs4\al\co1(</w:instrText>
      </w:r>
      <w:r w:rsidRPr="008C73C1">
        <w:rPr>
          <w:rFonts w:hAnsi="宋体" w:cs="Times New Roman"/>
          <w:i/>
          <w:sz w:val="24"/>
        </w:rPr>
        <w:instrText>α</w:instrText>
      </w:r>
      <w:r w:rsidRPr="008C73C1">
        <w:rPr>
          <w:rFonts w:hAnsi="宋体" w:cs="Times New Roman"/>
          <w:sz w:val="24"/>
        </w:rPr>
        <w:instrText>＋\f(π</w:instrText>
      </w:r>
      <w:r w:rsidRPr="008C73C1">
        <w:rPr>
          <w:rFonts w:hAnsi="宋体" w:cs="Times New Roman"/>
          <w:i/>
          <w:sz w:val="24"/>
        </w:rPr>
        <w:instrText>,</w:instrText>
      </w:r>
      <w:r w:rsidRPr="008C73C1">
        <w:rPr>
          <w:rFonts w:hAnsi="宋体" w:cs="Times New Roman"/>
          <w:sz w:val="24"/>
        </w:rPr>
        <w:instrText>6)))</w:instrText>
      </w:r>
      <w:r w:rsidR="00E05C27" w:rsidRPr="008C73C1">
        <w:rPr>
          <w:rFonts w:hAnsi="宋体" w:cs="宋体-方正超大字符集"/>
          <w:sz w:val="24"/>
        </w:rPr>
        <w:fldChar w:fldCharType="end"/>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f(4</w:instrText>
      </w:r>
      <w:r w:rsidRPr="008C73C1">
        <w:rPr>
          <w:rFonts w:hAnsi="宋体" w:cs="Times New Roman"/>
          <w:i/>
          <w:sz w:val="24"/>
        </w:rPr>
        <w:instrText>,</w:instrText>
      </w:r>
      <w:r w:rsidRPr="008C73C1">
        <w:rPr>
          <w:rFonts w:hAnsi="宋体" w:cs="Times New Roman"/>
          <w:sz w:val="24"/>
        </w:rPr>
        <w:instrText>5)</w:instrText>
      </w:r>
      <w:r w:rsidR="00E05C27" w:rsidRPr="008C73C1">
        <w:rPr>
          <w:rFonts w:hAnsi="宋体" w:cs="宋体-方正超大字符集"/>
          <w:sz w:val="24"/>
        </w:rPr>
        <w:fldChar w:fldCharType="end"/>
      </w:r>
      <w:r w:rsidRPr="008C73C1">
        <w:rPr>
          <w:rFonts w:hAnsi="宋体" w:cs="Times New Roman"/>
          <w:sz w:val="24"/>
        </w:rPr>
        <w:t>.</w:t>
      </w:r>
    </w:p>
    <w:p w:rsidR="008C73C1" w:rsidRPr="008C73C1" w:rsidRDefault="008C73C1" w:rsidP="008C73C1">
      <w:pPr>
        <w:pStyle w:val="a4"/>
        <w:tabs>
          <w:tab w:val="left" w:pos="4620"/>
          <w:tab w:val="left" w:pos="4680"/>
        </w:tabs>
        <w:snapToGrid w:val="0"/>
        <w:spacing w:line="360" w:lineRule="auto"/>
        <w:ind w:firstLineChars="200" w:firstLine="480"/>
        <w:rPr>
          <w:rFonts w:hAnsi="宋体" w:cs="Times New Roman"/>
          <w:sz w:val="24"/>
        </w:rPr>
      </w:pPr>
      <w:r w:rsidRPr="008C73C1">
        <w:rPr>
          <w:rFonts w:hAnsi="宋体" w:cs="Times New Roman"/>
          <w:sz w:val="24"/>
        </w:rPr>
        <w:t>故sin</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b\lc\(\rc\)(\a\vs4\al\co1(</w:instrText>
      </w:r>
      <w:r w:rsidRPr="008C73C1">
        <w:rPr>
          <w:rFonts w:hAnsi="宋体" w:cs="Times New Roman"/>
          <w:i/>
          <w:sz w:val="24"/>
        </w:rPr>
        <w:instrText>α</w:instrText>
      </w:r>
      <w:r w:rsidRPr="008C73C1">
        <w:rPr>
          <w:rFonts w:hAnsi="宋体" w:cs="Times New Roman"/>
          <w:sz w:val="24"/>
        </w:rPr>
        <w:instrText>＋\f(7π</w:instrText>
      </w:r>
      <w:r w:rsidRPr="008C73C1">
        <w:rPr>
          <w:rFonts w:hAnsi="宋体" w:cs="Times New Roman"/>
          <w:i/>
          <w:sz w:val="24"/>
        </w:rPr>
        <w:instrText>,</w:instrText>
      </w:r>
      <w:r w:rsidRPr="008C73C1">
        <w:rPr>
          <w:rFonts w:hAnsi="宋体" w:cs="Times New Roman"/>
          <w:sz w:val="24"/>
        </w:rPr>
        <w:instrText>6)))</w:instrText>
      </w:r>
      <w:r w:rsidR="00E05C27" w:rsidRPr="008C73C1">
        <w:rPr>
          <w:rFonts w:hAnsi="宋体" w:cs="宋体-方正超大字符集"/>
          <w:sz w:val="24"/>
        </w:rPr>
        <w:fldChar w:fldCharType="end"/>
      </w:r>
      <w:r w:rsidRPr="008C73C1">
        <w:rPr>
          <w:rFonts w:hAnsi="宋体" w:cs="Times New Roman"/>
          <w:sz w:val="24"/>
        </w:rPr>
        <w:t>＝－sin</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b\lc\(\rc\)(\a\vs4\al\co1(</w:instrText>
      </w:r>
      <w:r w:rsidRPr="008C73C1">
        <w:rPr>
          <w:rFonts w:hAnsi="宋体" w:cs="Times New Roman"/>
          <w:i/>
          <w:sz w:val="24"/>
        </w:rPr>
        <w:instrText>α</w:instrText>
      </w:r>
      <w:r w:rsidRPr="008C73C1">
        <w:rPr>
          <w:rFonts w:hAnsi="宋体" w:cs="Times New Roman"/>
          <w:sz w:val="24"/>
        </w:rPr>
        <w:instrText>＋\f(π</w:instrText>
      </w:r>
      <w:r w:rsidRPr="008C73C1">
        <w:rPr>
          <w:rFonts w:hAnsi="宋体" w:cs="Times New Roman"/>
          <w:i/>
          <w:sz w:val="24"/>
        </w:rPr>
        <w:instrText>,</w:instrText>
      </w:r>
      <w:r w:rsidRPr="008C73C1">
        <w:rPr>
          <w:rFonts w:hAnsi="宋体" w:cs="Times New Roman"/>
          <w:sz w:val="24"/>
        </w:rPr>
        <w:instrText>6)))</w:instrText>
      </w:r>
      <w:r w:rsidR="00E05C27" w:rsidRPr="008C73C1">
        <w:rPr>
          <w:rFonts w:hAnsi="宋体" w:cs="宋体-方正超大字符集"/>
          <w:sz w:val="24"/>
        </w:rPr>
        <w:fldChar w:fldCharType="end"/>
      </w:r>
      <w:r w:rsidRPr="008C73C1">
        <w:rPr>
          <w:rFonts w:hAnsi="宋体" w:cs="Times New Roman"/>
          <w:sz w:val="24"/>
        </w:rPr>
        <w:t>＝－</w:t>
      </w:r>
      <w:r w:rsidR="00E05C27" w:rsidRPr="008C73C1">
        <w:rPr>
          <w:rFonts w:hAnsi="宋体" w:cs="宋体-方正超大字符集"/>
          <w:sz w:val="24"/>
        </w:rPr>
        <w:fldChar w:fldCharType="begin"/>
      </w:r>
      <w:r w:rsidRPr="008C73C1">
        <w:rPr>
          <w:rFonts w:hAnsi="宋体" w:cs="宋体-方正超大字符集" w:hint="eastAsia"/>
          <w:sz w:val="24"/>
        </w:rPr>
        <w:instrText>eq \</w:instrText>
      </w:r>
      <w:r w:rsidRPr="008C73C1">
        <w:rPr>
          <w:rFonts w:hAnsi="宋体" w:cs="Times New Roman"/>
          <w:sz w:val="24"/>
        </w:rPr>
        <w:instrText>f(4</w:instrText>
      </w:r>
      <w:r w:rsidRPr="008C73C1">
        <w:rPr>
          <w:rFonts w:hAnsi="宋体" w:cs="Times New Roman"/>
          <w:i/>
          <w:sz w:val="24"/>
        </w:rPr>
        <w:instrText>,</w:instrText>
      </w:r>
      <w:r w:rsidRPr="008C73C1">
        <w:rPr>
          <w:rFonts w:hAnsi="宋体" w:cs="Times New Roman"/>
          <w:sz w:val="24"/>
        </w:rPr>
        <w:instrText>5)</w:instrText>
      </w:r>
      <w:r w:rsidR="00E05C27" w:rsidRPr="008C73C1">
        <w:rPr>
          <w:rFonts w:hAnsi="宋体" w:cs="宋体-方正超大字符集"/>
          <w:sz w:val="24"/>
        </w:rPr>
        <w:fldChar w:fldCharType="end"/>
      </w:r>
      <w:r w:rsidRPr="008C73C1">
        <w:rPr>
          <w:rFonts w:hAnsi="宋体" w:cs="Times New Roman"/>
          <w:sz w:val="24"/>
        </w:rPr>
        <w:t>.</w:t>
      </w:r>
    </w:p>
    <w:p w:rsidR="003616CD" w:rsidRDefault="008C73C1" w:rsidP="00573613">
      <w:pPr>
        <w:pStyle w:val="a4"/>
        <w:tabs>
          <w:tab w:val="left" w:pos="4620"/>
          <w:tab w:val="left" w:pos="4680"/>
        </w:tabs>
        <w:snapToGrid w:val="0"/>
        <w:spacing w:line="360" w:lineRule="auto"/>
        <w:ind w:firstLineChars="200" w:firstLine="480"/>
        <w:jc w:val="left"/>
        <w:rPr>
          <w:rFonts w:hAnsi="宋体" w:cs="Times New Roman" w:hint="eastAsia"/>
          <w:sz w:val="24"/>
        </w:rPr>
      </w:pPr>
      <w:r w:rsidRPr="008C73C1">
        <w:rPr>
          <w:rFonts w:hAnsi="宋体" w:cs="Times New Roman"/>
          <w:sz w:val="24"/>
        </w:rPr>
        <w:t>答案：D</w:t>
      </w:r>
    </w:p>
    <w:p w:rsidR="00763771" w:rsidRDefault="00763771" w:rsidP="00763771">
      <w:pPr>
        <w:pStyle w:val="a4"/>
        <w:tabs>
          <w:tab w:val="left" w:pos="4620"/>
          <w:tab w:val="left" w:pos="4680"/>
        </w:tabs>
        <w:snapToGrid w:val="0"/>
        <w:spacing w:line="360" w:lineRule="auto"/>
        <w:ind w:firstLineChars="200" w:firstLine="480"/>
        <w:rPr>
          <w:rFonts w:hAnsi="宋体" w:cs="Times New Roman"/>
          <w:sz w:val="24"/>
        </w:rPr>
      </w:pPr>
    </w:p>
    <w:p w:rsidR="00763771" w:rsidRDefault="00763771" w:rsidP="00763771">
      <w:pPr>
        <w:pStyle w:val="a4"/>
        <w:tabs>
          <w:tab w:val="left" w:pos="4620"/>
          <w:tab w:val="left" w:pos="4680"/>
        </w:tabs>
        <w:snapToGrid w:val="0"/>
        <w:spacing w:line="360" w:lineRule="auto"/>
        <w:ind w:firstLineChars="200" w:firstLine="480"/>
        <w:jc w:val="center"/>
        <w:rPr>
          <w:rFonts w:hAnsi="宋体" w:cs="Times New Roman" w:hint="eastAsia"/>
          <w:sz w:val="24"/>
        </w:rPr>
      </w:pPr>
      <w:r>
        <w:rPr>
          <w:rFonts w:hAnsi="宋体" w:cs="Times New Roman" w:hint="eastAsia"/>
          <w:sz w:val="24"/>
        </w:rPr>
        <w:t>======*以上是由明师教育编辑整理======</w:t>
      </w:r>
    </w:p>
    <w:p w:rsidR="00763771" w:rsidRPr="00BE10AB" w:rsidRDefault="00763771" w:rsidP="00573613">
      <w:pPr>
        <w:pStyle w:val="a4"/>
        <w:tabs>
          <w:tab w:val="left" w:pos="4620"/>
          <w:tab w:val="left" w:pos="4680"/>
        </w:tabs>
        <w:snapToGrid w:val="0"/>
        <w:spacing w:line="360" w:lineRule="auto"/>
        <w:ind w:firstLineChars="200" w:firstLine="480"/>
        <w:jc w:val="left"/>
        <w:rPr>
          <w:rFonts w:hAnsi="宋体" w:cs="Times New Roman"/>
          <w:sz w:val="24"/>
        </w:rPr>
      </w:pPr>
    </w:p>
    <w:sectPr w:rsidR="00763771" w:rsidRPr="00BE10AB" w:rsidSect="0048456C">
      <w:headerReference w:type="default" r:id="rId13"/>
      <w:footerReference w:type="default" r:id="rId14"/>
      <w:pgSz w:w="11906" w:h="16838"/>
      <w:pgMar w:top="720" w:right="720" w:bottom="720" w:left="720" w:header="720" w:footer="720" w:gutter="0"/>
      <w:cols w:space="720"/>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9B7" w:rsidRDefault="009A59B7" w:rsidP="004B3DFC">
      <w:r>
        <w:separator/>
      </w:r>
    </w:p>
  </w:endnote>
  <w:endnote w:type="continuationSeparator" w:id="1">
    <w:p w:rsidR="009A59B7" w:rsidRDefault="009A59B7" w:rsidP="004B3DF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Candara">
    <w:panose1 w:val="020E0502030303020204"/>
    <w:charset w:val="00"/>
    <w:family w:val="swiss"/>
    <w:pitch w:val="variable"/>
    <w:sig w:usb0="A00002EF" w:usb1="4000A44B" w:usb2="00000000" w:usb3="00000000" w:csb0="0000019F" w:csb1="00000000"/>
  </w:font>
  <w:font w:name="Century">
    <w:panose1 w:val="02040604050505020304"/>
    <w:charset w:val="00"/>
    <w:family w:val="roman"/>
    <w:notTrueType/>
    <w:pitch w:val="variable"/>
    <w:sig w:usb0="00000003" w:usb1="00000000" w:usb2="00000000" w:usb3="00000000" w:csb0="00000001" w:csb1="00000000"/>
  </w:font>
  <w:font w:name="宋体-方正超大字符集">
    <w:altName w:val="黑体"/>
    <w:charset w:val="86"/>
    <w:family w:val="script"/>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DFC" w:rsidRDefault="00660BAA">
    <w:pPr>
      <w:jc w:val="center"/>
    </w:pPr>
    <w:r>
      <w:rPr>
        <w:rFonts w:hint="eastAsia"/>
        <w:sz w:val="18"/>
        <w:szCs w:val="18"/>
      </w:rPr>
      <w:t>-----</w:t>
    </w:r>
    <w:r>
      <w:rPr>
        <w:rFonts w:hint="eastAsia"/>
        <w:sz w:val="18"/>
        <w:szCs w:val="18"/>
      </w:rPr>
      <w:t>欢迎登陆</w:t>
    </w:r>
    <w:r>
      <w:rPr>
        <w:rFonts w:hint="eastAsia"/>
        <w:b/>
        <w:bCs/>
        <w:sz w:val="18"/>
        <w:szCs w:val="18"/>
      </w:rPr>
      <w:t>明师在线</w:t>
    </w:r>
    <w:r>
      <w:rPr>
        <w:rFonts w:hint="eastAsia"/>
        <w:sz w:val="18"/>
        <w:szCs w:val="18"/>
      </w:rPr>
      <w:t>浏览更多的学习资讯！</w:t>
    </w:r>
    <w:r>
      <w:rPr>
        <w:rFonts w:hint="eastAsia"/>
        <w:sz w:val="18"/>
        <w:szCs w:val="18"/>
      </w:rPr>
      <w:t>-----</w:t>
    </w:r>
  </w:p>
  <w:p w:rsidR="004B3DFC" w:rsidRDefault="004B3DF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9B7" w:rsidRDefault="009A59B7" w:rsidP="004B3DFC">
      <w:r>
        <w:separator/>
      </w:r>
    </w:p>
  </w:footnote>
  <w:footnote w:type="continuationSeparator" w:id="1">
    <w:p w:rsidR="009A59B7" w:rsidRDefault="009A59B7" w:rsidP="004B3D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DFC" w:rsidRDefault="00365246">
    <w:pPr>
      <w:tabs>
        <w:tab w:val="left" w:pos="8121"/>
      </w:tabs>
      <w:jc w:val="left"/>
    </w:pPr>
    <w:r>
      <w:rPr>
        <w:noProof/>
        <w:sz w:val="18"/>
        <w:szCs w:val="18"/>
      </w:rPr>
      <w:drawing>
        <wp:inline distT="0" distB="0" distL="0" distR="0">
          <wp:extent cx="3324225" cy="561975"/>
          <wp:effectExtent l="19050" t="0" r="9525" b="0"/>
          <wp:docPr id="11" name="图片框 1025" descr="未标题2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5" descr="未标题222-1"/>
                  <pic:cNvPicPr>
                    <a:picLocks noChangeAspect="1" noChangeArrowheads="1"/>
                  </pic:cNvPicPr>
                </pic:nvPicPr>
                <pic:blipFill>
                  <a:blip r:embed="rId1"/>
                  <a:srcRect/>
                  <a:stretch>
                    <a:fillRect/>
                  </a:stretch>
                </pic:blipFill>
                <pic:spPr bwMode="auto">
                  <a:xfrm>
                    <a:off x="0" y="0"/>
                    <a:ext cx="3324225" cy="5619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FFFF89"/>
    <w:lvl w:ilvl="0" w:tentative="1">
      <w:start w:val="1"/>
      <w:numFmt w:val="bullet"/>
      <w:pStyle w:val="a"/>
      <w:lvlText w:val=""/>
      <w:lvlJc w:val="left"/>
      <w:pPr>
        <w:tabs>
          <w:tab w:val="left" w:pos="360"/>
        </w:tabs>
        <w:ind w:left="360" w:hangingChars="200" w:hanging="360"/>
      </w:pPr>
      <w:rPr>
        <w:rFonts w:ascii="Wingdings" w:hAnsi="Wingdings" w:hint="default"/>
      </w:rPr>
    </w:lvl>
  </w:abstractNum>
  <w:abstractNum w:abstractNumId="1">
    <w:nsid w:val="00000007"/>
    <w:multiLevelType w:val="multilevel"/>
    <w:tmpl w:val="00000007"/>
    <w:lvl w:ilvl="0">
      <w:start w:val="1"/>
      <w:numFmt w:val="japaneseCounting"/>
      <w:lvlText w:val="第%1节"/>
      <w:lvlJc w:val="left"/>
      <w:pPr>
        <w:tabs>
          <w:tab w:val="left" w:pos="750"/>
        </w:tabs>
        <w:ind w:left="750" w:hanging="750"/>
      </w:pPr>
      <w:rPr>
        <w:rFonts w:hint="default"/>
      </w:rPr>
    </w:lvl>
    <w:lvl w:ilvl="1" w:tentative="1">
      <w:start w:val="1"/>
      <w:numFmt w:val="decimal"/>
      <w:lvlText w:val="%2．"/>
      <w:lvlJc w:val="left"/>
      <w:pPr>
        <w:tabs>
          <w:tab w:val="left" w:pos="780"/>
        </w:tabs>
        <w:ind w:left="780" w:hanging="360"/>
      </w:pPr>
      <w:rPr>
        <w:rFonts w:hint="default"/>
      </w:rPr>
    </w:lvl>
    <w:lvl w:ilvl="2" w:tentative="1">
      <w:start w:val="1"/>
      <w:numFmt w:val="decimal"/>
      <w:lvlText w:val="%3."/>
      <w:lvlJc w:val="left"/>
      <w:pPr>
        <w:tabs>
          <w:tab w:val="left" w:pos="1200"/>
        </w:tabs>
        <w:ind w:left="1200" w:hanging="360"/>
      </w:pPr>
      <w:rPr>
        <w:rFonts w:hint="default"/>
      </w:r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
    <w:nsid w:val="0000000B"/>
    <w:multiLevelType w:val="singleLevel"/>
    <w:tmpl w:val="0000000B"/>
    <w:lvl w:ilvl="0">
      <w:start w:val="4"/>
      <w:numFmt w:val="chineseCounting"/>
      <w:suff w:val="nothing"/>
      <w:lvlText w:val="%1、"/>
      <w:lvlJc w:val="left"/>
      <w:rPr>
        <w:rFonts w:ascii="黑体" w:eastAsia="黑体" w:hint="eastAsia"/>
      </w:rPr>
    </w:lvl>
  </w:abstractNum>
  <w:abstractNum w:abstractNumId="3">
    <w:nsid w:val="0000000C"/>
    <w:multiLevelType w:val="singleLevel"/>
    <w:tmpl w:val="0000000C"/>
    <w:lvl w:ilvl="0">
      <w:start w:val="12"/>
      <w:numFmt w:val="decimal"/>
      <w:suff w:val="space"/>
      <w:lvlText w:val="%1."/>
      <w:lvlJc w:val="left"/>
    </w:lvl>
  </w:abstractNum>
  <w:abstractNum w:abstractNumId="4">
    <w:nsid w:val="0B266D09"/>
    <w:multiLevelType w:val="multilevel"/>
    <w:tmpl w:val="6D76CC40"/>
    <w:lvl w:ilvl="0">
      <w:start w:val="1"/>
      <w:numFmt w:val="decimal"/>
      <w:lvlText w:val="一、"/>
      <w:lvlJc w:val="left"/>
      <w:pPr>
        <w:tabs>
          <w:tab w:val="num" w:pos="420"/>
        </w:tabs>
        <w:ind w:left="420" w:hanging="42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5">
    <w:nsid w:val="0E260066"/>
    <w:multiLevelType w:val="multilevel"/>
    <w:tmpl w:val="E29872BE"/>
    <w:lvl w:ilvl="0">
      <w:start w:val="1"/>
      <w:numFmt w:val="japaneseCounting"/>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140"/>
        </w:tabs>
        <w:ind w:left="1140" w:hanging="7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6">
    <w:nsid w:val="190E6CC8"/>
    <w:multiLevelType w:val="multilevel"/>
    <w:tmpl w:val="EDE07182"/>
    <w:lvl w:ilvl="0">
      <w:start w:val="3"/>
      <w:numFmt w:val="japaneseCounting"/>
      <w:lvlText w:val="%1、"/>
      <w:lvlJc w:val="left"/>
      <w:pPr>
        <w:ind w:left="600" w:hanging="600"/>
      </w:pPr>
      <w:rPr>
        <w:rFonts w:ascii="Times New Roman" w:hAnsi="Times New Roman" w:cs="Times New Roman" w:hint="default"/>
        <w:b/>
        <w:bCs/>
        <w:sz w:val="28"/>
        <w:szCs w:val="28"/>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7">
    <w:nsid w:val="192F4832"/>
    <w:multiLevelType w:val="multilevel"/>
    <w:tmpl w:val="192F4832"/>
    <w:lvl w:ilvl="0">
      <w:start w:val="1"/>
      <w:numFmt w:val="upperLetter"/>
      <w:lvlText w:val="%1."/>
      <w:lvlJc w:val="left"/>
      <w:pPr>
        <w:tabs>
          <w:tab w:val="left" w:pos="570"/>
        </w:tabs>
        <w:ind w:left="570" w:hanging="360"/>
      </w:pPr>
      <w:rPr>
        <w:rFonts w:hint="default"/>
      </w:rPr>
    </w:lvl>
    <w:lvl w:ilvl="1" w:tentative="1">
      <w:start w:val="1"/>
      <w:numFmt w:val="lowerLetter"/>
      <w:lvlText w:val="%2)"/>
      <w:lvlJc w:val="left"/>
      <w:pPr>
        <w:tabs>
          <w:tab w:val="left" w:pos="1050"/>
        </w:tabs>
        <w:ind w:left="1050" w:hanging="420"/>
      </w:pPr>
    </w:lvl>
    <w:lvl w:ilvl="2" w:tentative="1">
      <w:start w:val="1"/>
      <w:numFmt w:val="lowerRoman"/>
      <w:lvlText w:val="%3."/>
      <w:lvlJc w:val="right"/>
      <w:pPr>
        <w:tabs>
          <w:tab w:val="left" w:pos="1470"/>
        </w:tabs>
        <w:ind w:left="1470" w:hanging="420"/>
      </w:pPr>
    </w:lvl>
    <w:lvl w:ilvl="3" w:tentative="1">
      <w:start w:val="1"/>
      <w:numFmt w:val="decimal"/>
      <w:lvlText w:val="%4."/>
      <w:lvlJc w:val="left"/>
      <w:pPr>
        <w:tabs>
          <w:tab w:val="left" w:pos="1890"/>
        </w:tabs>
        <w:ind w:left="1890" w:hanging="420"/>
      </w:pPr>
    </w:lvl>
    <w:lvl w:ilvl="4" w:tentative="1">
      <w:start w:val="1"/>
      <w:numFmt w:val="lowerLetter"/>
      <w:lvlText w:val="%5)"/>
      <w:lvlJc w:val="left"/>
      <w:pPr>
        <w:tabs>
          <w:tab w:val="left" w:pos="2310"/>
        </w:tabs>
        <w:ind w:left="2310" w:hanging="420"/>
      </w:pPr>
    </w:lvl>
    <w:lvl w:ilvl="5" w:tentative="1">
      <w:start w:val="1"/>
      <w:numFmt w:val="lowerRoman"/>
      <w:lvlText w:val="%6."/>
      <w:lvlJc w:val="right"/>
      <w:pPr>
        <w:tabs>
          <w:tab w:val="left" w:pos="2730"/>
        </w:tabs>
        <w:ind w:left="2730" w:hanging="420"/>
      </w:pPr>
    </w:lvl>
    <w:lvl w:ilvl="6" w:tentative="1">
      <w:start w:val="1"/>
      <w:numFmt w:val="decimal"/>
      <w:lvlText w:val="%7."/>
      <w:lvlJc w:val="left"/>
      <w:pPr>
        <w:tabs>
          <w:tab w:val="left" w:pos="3150"/>
        </w:tabs>
        <w:ind w:left="3150" w:hanging="420"/>
      </w:pPr>
    </w:lvl>
    <w:lvl w:ilvl="7" w:tentative="1">
      <w:start w:val="1"/>
      <w:numFmt w:val="lowerLetter"/>
      <w:lvlText w:val="%8)"/>
      <w:lvlJc w:val="left"/>
      <w:pPr>
        <w:tabs>
          <w:tab w:val="left" w:pos="3570"/>
        </w:tabs>
        <w:ind w:left="3570" w:hanging="420"/>
      </w:pPr>
    </w:lvl>
    <w:lvl w:ilvl="8" w:tentative="1">
      <w:start w:val="1"/>
      <w:numFmt w:val="lowerRoman"/>
      <w:lvlText w:val="%9."/>
      <w:lvlJc w:val="right"/>
      <w:pPr>
        <w:tabs>
          <w:tab w:val="left" w:pos="3990"/>
        </w:tabs>
        <w:ind w:left="3990" w:hanging="420"/>
      </w:pPr>
    </w:lvl>
  </w:abstractNum>
  <w:abstractNum w:abstractNumId="8">
    <w:nsid w:val="1CC57100"/>
    <w:multiLevelType w:val="multilevel"/>
    <w:tmpl w:val="A72E2E08"/>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9">
    <w:nsid w:val="227A4B3A"/>
    <w:multiLevelType w:val="multilevel"/>
    <w:tmpl w:val="227A4B3A"/>
    <w:lvl w:ilvl="0">
      <w:start w:val="5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tentative="1">
      <w:numFmt w:val="decimal"/>
      <w:lvlText w:val=""/>
      <w:lvlJc w:val="left"/>
      <w:rPr>
        <w:rFonts w:cs="Times New Roman"/>
      </w:rPr>
    </w:lvl>
    <w:lvl w:ilvl="2" w:tentative="1">
      <w:numFmt w:val="decimal"/>
      <w:lvlText w:val=""/>
      <w:lvlJc w:val="left"/>
      <w:rPr>
        <w:rFonts w:cs="Times New Roman"/>
      </w:rPr>
    </w:lvl>
    <w:lvl w:ilvl="3" w:tentative="1">
      <w:numFmt w:val="decimal"/>
      <w:lvlText w:val=""/>
      <w:lvlJc w:val="left"/>
      <w:rPr>
        <w:rFonts w:cs="Times New Roman"/>
      </w:rPr>
    </w:lvl>
    <w:lvl w:ilvl="4" w:tentative="1">
      <w:numFmt w:val="decimal"/>
      <w:lvlText w:val=""/>
      <w:lvlJc w:val="left"/>
      <w:rPr>
        <w:rFonts w:cs="Times New Roman"/>
      </w:rPr>
    </w:lvl>
    <w:lvl w:ilvl="5" w:tentative="1">
      <w:numFmt w:val="decimal"/>
      <w:lvlText w:val=""/>
      <w:lvlJc w:val="left"/>
      <w:rPr>
        <w:rFonts w:cs="Times New Roman"/>
      </w:rPr>
    </w:lvl>
    <w:lvl w:ilvl="6" w:tentative="1">
      <w:numFmt w:val="decimal"/>
      <w:lvlText w:val=""/>
      <w:lvlJc w:val="left"/>
      <w:rPr>
        <w:rFonts w:cs="Times New Roman"/>
      </w:rPr>
    </w:lvl>
    <w:lvl w:ilvl="7" w:tentative="1">
      <w:numFmt w:val="decimal"/>
      <w:lvlText w:val=""/>
      <w:lvlJc w:val="left"/>
      <w:rPr>
        <w:rFonts w:cs="Times New Roman"/>
      </w:rPr>
    </w:lvl>
    <w:lvl w:ilvl="8" w:tentative="1">
      <w:numFmt w:val="decimal"/>
      <w:lvlText w:val=""/>
      <w:lvlJc w:val="left"/>
      <w:rPr>
        <w:rFonts w:cs="Times New Roman"/>
      </w:rPr>
    </w:lvl>
  </w:abstractNum>
  <w:abstractNum w:abstractNumId="10">
    <w:nsid w:val="23B062C0"/>
    <w:multiLevelType w:val="multilevel"/>
    <w:tmpl w:val="3D9011AE"/>
    <w:lvl w:ilvl="0">
      <w:start w:val="1"/>
      <w:numFmt w:val="japaneseCounting"/>
      <w:lvlText w:val="%1、"/>
      <w:lvlJc w:val="left"/>
      <w:pPr>
        <w:tabs>
          <w:tab w:val="num" w:pos="480"/>
        </w:tabs>
        <w:ind w:left="480" w:hanging="48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11">
    <w:nsid w:val="27FE646B"/>
    <w:multiLevelType w:val="multilevel"/>
    <w:tmpl w:val="35382AEE"/>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12">
    <w:nsid w:val="2ADC7772"/>
    <w:multiLevelType w:val="multilevel"/>
    <w:tmpl w:val="2ADC7772"/>
    <w:lvl w:ilvl="0">
      <w:start w:val="1"/>
      <w:numFmt w:val="upperLetter"/>
      <w:lvlText w:val="%1."/>
      <w:lvlJc w:val="left"/>
      <w:pPr>
        <w:tabs>
          <w:tab w:val="left" w:pos="570"/>
        </w:tabs>
        <w:ind w:left="570" w:hanging="360"/>
      </w:pPr>
      <w:rPr>
        <w:rFonts w:hint="default"/>
      </w:rPr>
    </w:lvl>
    <w:lvl w:ilvl="1" w:tentative="1">
      <w:start w:val="1"/>
      <w:numFmt w:val="lowerLetter"/>
      <w:lvlText w:val="%2)"/>
      <w:lvlJc w:val="left"/>
      <w:pPr>
        <w:tabs>
          <w:tab w:val="left" w:pos="1050"/>
        </w:tabs>
        <w:ind w:left="1050" w:hanging="420"/>
      </w:pPr>
    </w:lvl>
    <w:lvl w:ilvl="2" w:tentative="1">
      <w:start w:val="1"/>
      <w:numFmt w:val="lowerRoman"/>
      <w:lvlText w:val="%3."/>
      <w:lvlJc w:val="right"/>
      <w:pPr>
        <w:tabs>
          <w:tab w:val="left" w:pos="1470"/>
        </w:tabs>
        <w:ind w:left="1470" w:hanging="420"/>
      </w:pPr>
    </w:lvl>
    <w:lvl w:ilvl="3" w:tentative="1">
      <w:start w:val="1"/>
      <w:numFmt w:val="decimal"/>
      <w:lvlText w:val="%4."/>
      <w:lvlJc w:val="left"/>
      <w:pPr>
        <w:tabs>
          <w:tab w:val="left" w:pos="1890"/>
        </w:tabs>
        <w:ind w:left="1890" w:hanging="420"/>
      </w:pPr>
    </w:lvl>
    <w:lvl w:ilvl="4" w:tentative="1">
      <w:start w:val="1"/>
      <w:numFmt w:val="lowerLetter"/>
      <w:lvlText w:val="%5)"/>
      <w:lvlJc w:val="left"/>
      <w:pPr>
        <w:tabs>
          <w:tab w:val="left" w:pos="2310"/>
        </w:tabs>
        <w:ind w:left="2310" w:hanging="420"/>
      </w:pPr>
    </w:lvl>
    <w:lvl w:ilvl="5" w:tentative="1">
      <w:start w:val="1"/>
      <w:numFmt w:val="lowerRoman"/>
      <w:lvlText w:val="%6."/>
      <w:lvlJc w:val="right"/>
      <w:pPr>
        <w:tabs>
          <w:tab w:val="left" w:pos="2730"/>
        </w:tabs>
        <w:ind w:left="2730" w:hanging="420"/>
      </w:pPr>
    </w:lvl>
    <w:lvl w:ilvl="6" w:tentative="1">
      <w:start w:val="1"/>
      <w:numFmt w:val="decimal"/>
      <w:lvlText w:val="%7."/>
      <w:lvlJc w:val="left"/>
      <w:pPr>
        <w:tabs>
          <w:tab w:val="left" w:pos="3150"/>
        </w:tabs>
        <w:ind w:left="3150" w:hanging="420"/>
      </w:pPr>
    </w:lvl>
    <w:lvl w:ilvl="7" w:tentative="1">
      <w:start w:val="1"/>
      <w:numFmt w:val="lowerLetter"/>
      <w:lvlText w:val="%8)"/>
      <w:lvlJc w:val="left"/>
      <w:pPr>
        <w:tabs>
          <w:tab w:val="left" w:pos="3570"/>
        </w:tabs>
        <w:ind w:left="3570" w:hanging="420"/>
      </w:pPr>
    </w:lvl>
    <w:lvl w:ilvl="8" w:tentative="1">
      <w:start w:val="1"/>
      <w:numFmt w:val="lowerRoman"/>
      <w:lvlText w:val="%9."/>
      <w:lvlJc w:val="right"/>
      <w:pPr>
        <w:tabs>
          <w:tab w:val="left" w:pos="3990"/>
        </w:tabs>
        <w:ind w:left="3990" w:hanging="420"/>
      </w:pPr>
    </w:lvl>
  </w:abstractNum>
  <w:abstractNum w:abstractNumId="13">
    <w:nsid w:val="2DEF72BA"/>
    <w:multiLevelType w:val="multilevel"/>
    <w:tmpl w:val="1F508E9A"/>
    <w:lvl w:ilvl="0">
      <w:start w:val="1"/>
      <w:numFmt w:val="decimal"/>
      <w:lvlText w:val="%1、"/>
      <w:lvlJc w:val="left"/>
      <w:pPr>
        <w:tabs>
          <w:tab w:val="num" w:pos="1260"/>
        </w:tabs>
        <w:ind w:left="1260" w:hanging="720"/>
      </w:pPr>
      <w:rPr>
        <w:rFonts w:ascii="Times New Roman" w:hAnsi="Times New Roman" w:cs="Times New Roman" w:hint="default"/>
      </w:rPr>
    </w:lvl>
    <w:lvl w:ilvl="1">
      <w:start w:val="1"/>
      <w:numFmt w:val="japaneseCounting"/>
      <w:lvlText w:val="%2、"/>
      <w:lvlJc w:val="left"/>
      <w:pPr>
        <w:tabs>
          <w:tab w:val="num" w:pos="1140"/>
        </w:tabs>
        <w:ind w:left="1140" w:hanging="7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14">
    <w:nsid w:val="339F1F5B"/>
    <w:multiLevelType w:val="multilevel"/>
    <w:tmpl w:val="339F1F5B"/>
    <w:lvl w:ilvl="0">
      <w:start w:val="1"/>
      <w:numFmt w:val="upperLetter"/>
      <w:lvlText w:val="%1."/>
      <w:lvlJc w:val="left"/>
      <w:pPr>
        <w:tabs>
          <w:tab w:val="left" w:pos="570"/>
        </w:tabs>
        <w:ind w:left="570" w:hanging="360"/>
      </w:pPr>
      <w:rPr>
        <w:rFonts w:hint="default"/>
      </w:rPr>
    </w:lvl>
    <w:lvl w:ilvl="1" w:tentative="1">
      <w:start w:val="1"/>
      <w:numFmt w:val="lowerLetter"/>
      <w:lvlText w:val="%2)"/>
      <w:lvlJc w:val="left"/>
      <w:pPr>
        <w:tabs>
          <w:tab w:val="left" w:pos="1050"/>
        </w:tabs>
        <w:ind w:left="1050" w:hanging="420"/>
      </w:pPr>
    </w:lvl>
    <w:lvl w:ilvl="2" w:tentative="1">
      <w:start w:val="1"/>
      <w:numFmt w:val="lowerRoman"/>
      <w:lvlText w:val="%3."/>
      <w:lvlJc w:val="right"/>
      <w:pPr>
        <w:tabs>
          <w:tab w:val="left" w:pos="1470"/>
        </w:tabs>
        <w:ind w:left="1470" w:hanging="420"/>
      </w:pPr>
    </w:lvl>
    <w:lvl w:ilvl="3" w:tentative="1">
      <w:start w:val="1"/>
      <w:numFmt w:val="decimal"/>
      <w:lvlText w:val="%4."/>
      <w:lvlJc w:val="left"/>
      <w:pPr>
        <w:tabs>
          <w:tab w:val="left" w:pos="1890"/>
        </w:tabs>
        <w:ind w:left="1890" w:hanging="420"/>
      </w:pPr>
    </w:lvl>
    <w:lvl w:ilvl="4" w:tentative="1">
      <w:start w:val="1"/>
      <w:numFmt w:val="lowerLetter"/>
      <w:lvlText w:val="%5)"/>
      <w:lvlJc w:val="left"/>
      <w:pPr>
        <w:tabs>
          <w:tab w:val="left" w:pos="2310"/>
        </w:tabs>
        <w:ind w:left="2310" w:hanging="420"/>
      </w:pPr>
    </w:lvl>
    <w:lvl w:ilvl="5" w:tentative="1">
      <w:start w:val="1"/>
      <w:numFmt w:val="lowerRoman"/>
      <w:lvlText w:val="%6."/>
      <w:lvlJc w:val="right"/>
      <w:pPr>
        <w:tabs>
          <w:tab w:val="left" w:pos="2730"/>
        </w:tabs>
        <w:ind w:left="2730" w:hanging="420"/>
      </w:pPr>
    </w:lvl>
    <w:lvl w:ilvl="6" w:tentative="1">
      <w:start w:val="1"/>
      <w:numFmt w:val="decimal"/>
      <w:lvlText w:val="%7."/>
      <w:lvlJc w:val="left"/>
      <w:pPr>
        <w:tabs>
          <w:tab w:val="left" w:pos="3150"/>
        </w:tabs>
        <w:ind w:left="3150" w:hanging="420"/>
      </w:pPr>
    </w:lvl>
    <w:lvl w:ilvl="7" w:tentative="1">
      <w:start w:val="1"/>
      <w:numFmt w:val="lowerLetter"/>
      <w:lvlText w:val="%8)"/>
      <w:lvlJc w:val="left"/>
      <w:pPr>
        <w:tabs>
          <w:tab w:val="left" w:pos="3570"/>
        </w:tabs>
        <w:ind w:left="3570" w:hanging="420"/>
      </w:pPr>
    </w:lvl>
    <w:lvl w:ilvl="8" w:tentative="1">
      <w:start w:val="1"/>
      <w:numFmt w:val="lowerRoman"/>
      <w:lvlText w:val="%9."/>
      <w:lvlJc w:val="right"/>
      <w:pPr>
        <w:tabs>
          <w:tab w:val="left" w:pos="3990"/>
        </w:tabs>
        <w:ind w:left="3990" w:hanging="420"/>
      </w:pPr>
    </w:lvl>
  </w:abstractNum>
  <w:abstractNum w:abstractNumId="15">
    <w:nsid w:val="33BB5677"/>
    <w:multiLevelType w:val="multilevel"/>
    <w:tmpl w:val="A4A4D09A"/>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japaneseCounting"/>
      <w:lvlText w:val="%2、"/>
      <w:lvlJc w:val="left"/>
      <w:pPr>
        <w:tabs>
          <w:tab w:val="num" w:pos="1140"/>
        </w:tabs>
        <w:ind w:left="1140" w:hanging="7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16">
    <w:nsid w:val="34CB1A9A"/>
    <w:multiLevelType w:val="multilevel"/>
    <w:tmpl w:val="99ACD13A"/>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17">
    <w:nsid w:val="413306EC"/>
    <w:multiLevelType w:val="multilevel"/>
    <w:tmpl w:val="7BBC440A"/>
    <w:lvl w:ilvl="0">
      <w:start w:val="4"/>
      <w:numFmt w:val="decimal"/>
      <w:lvlText w:val="%1."/>
      <w:lvlJc w:val="left"/>
      <w:pPr>
        <w:tabs>
          <w:tab w:val="num" w:pos="825"/>
        </w:tabs>
        <w:ind w:left="825" w:hanging="390"/>
      </w:pPr>
      <w:rPr>
        <w:rFonts w:ascii="Times New Roman" w:hAnsi="Times New Roman" w:cs="Times New Roman" w:hint="default"/>
      </w:rPr>
    </w:lvl>
    <w:lvl w:ilvl="1">
      <w:start w:val="1"/>
      <w:numFmt w:val="lowerLetter"/>
      <w:lvlText w:val="%2)"/>
      <w:lvlJc w:val="left"/>
      <w:pPr>
        <w:tabs>
          <w:tab w:val="num" w:pos="1275"/>
        </w:tabs>
        <w:ind w:left="1275" w:hanging="420"/>
      </w:pPr>
      <w:rPr>
        <w:rFonts w:ascii="Times New Roman" w:hAnsi="Times New Roman" w:cs="Times New Roman" w:hint="default"/>
      </w:rPr>
    </w:lvl>
    <w:lvl w:ilvl="2">
      <w:start w:val="1"/>
      <w:numFmt w:val="lowerRoman"/>
      <w:lvlText w:val="%3."/>
      <w:lvlJc w:val="right"/>
      <w:pPr>
        <w:tabs>
          <w:tab w:val="num" w:pos="1695"/>
        </w:tabs>
        <w:ind w:left="1695" w:hanging="420"/>
      </w:pPr>
      <w:rPr>
        <w:rFonts w:ascii="Times New Roman" w:hAnsi="Times New Roman" w:cs="Times New Roman" w:hint="default"/>
      </w:rPr>
    </w:lvl>
    <w:lvl w:ilvl="3">
      <w:start w:val="1"/>
      <w:numFmt w:val="decimal"/>
      <w:lvlText w:val="%4."/>
      <w:lvlJc w:val="left"/>
      <w:pPr>
        <w:tabs>
          <w:tab w:val="num" w:pos="2115"/>
        </w:tabs>
        <w:ind w:left="2115" w:hanging="420"/>
      </w:pPr>
      <w:rPr>
        <w:rFonts w:ascii="Times New Roman" w:hAnsi="Times New Roman" w:cs="Times New Roman" w:hint="default"/>
      </w:rPr>
    </w:lvl>
    <w:lvl w:ilvl="4">
      <w:start w:val="1"/>
      <w:numFmt w:val="lowerLetter"/>
      <w:lvlText w:val="%5)"/>
      <w:lvlJc w:val="left"/>
      <w:pPr>
        <w:tabs>
          <w:tab w:val="num" w:pos="2535"/>
        </w:tabs>
        <w:ind w:left="2535" w:hanging="420"/>
      </w:pPr>
      <w:rPr>
        <w:rFonts w:ascii="Times New Roman" w:hAnsi="Times New Roman" w:cs="Times New Roman" w:hint="default"/>
      </w:rPr>
    </w:lvl>
    <w:lvl w:ilvl="5">
      <w:start w:val="1"/>
      <w:numFmt w:val="lowerRoman"/>
      <w:lvlText w:val="%6."/>
      <w:lvlJc w:val="right"/>
      <w:pPr>
        <w:tabs>
          <w:tab w:val="num" w:pos="2955"/>
        </w:tabs>
        <w:ind w:left="2955" w:hanging="420"/>
      </w:pPr>
      <w:rPr>
        <w:rFonts w:ascii="Times New Roman" w:hAnsi="Times New Roman" w:cs="Times New Roman" w:hint="default"/>
      </w:rPr>
    </w:lvl>
    <w:lvl w:ilvl="6">
      <w:start w:val="1"/>
      <w:numFmt w:val="decimal"/>
      <w:lvlText w:val="%7."/>
      <w:lvlJc w:val="left"/>
      <w:pPr>
        <w:tabs>
          <w:tab w:val="num" w:pos="3375"/>
        </w:tabs>
        <w:ind w:left="3375" w:hanging="420"/>
      </w:pPr>
      <w:rPr>
        <w:rFonts w:ascii="Times New Roman" w:hAnsi="Times New Roman" w:cs="Times New Roman" w:hint="default"/>
      </w:rPr>
    </w:lvl>
    <w:lvl w:ilvl="7">
      <w:start w:val="1"/>
      <w:numFmt w:val="lowerLetter"/>
      <w:lvlText w:val="%8)"/>
      <w:lvlJc w:val="left"/>
      <w:pPr>
        <w:tabs>
          <w:tab w:val="num" w:pos="3795"/>
        </w:tabs>
        <w:ind w:left="3795" w:hanging="420"/>
      </w:pPr>
      <w:rPr>
        <w:rFonts w:ascii="Times New Roman" w:hAnsi="Times New Roman" w:cs="Times New Roman" w:hint="default"/>
      </w:rPr>
    </w:lvl>
    <w:lvl w:ilvl="8">
      <w:start w:val="1"/>
      <w:numFmt w:val="lowerRoman"/>
      <w:lvlText w:val="%9."/>
      <w:lvlJc w:val="right"/>
      <w:pPr>
        <w:tabs>
          <w:tab w:val="num" w:pos="4215"/>
        </w:tabs>
        <w:ind w:left="4215" w:hanging="420"/>
      </w:pPr>
      <w:rPr>
        <w:rFonts w:ascii="Times New Roman" w:hAnsi="Times New Roman" w:cs="Times New Roman" w:hint="default"/>
      </w:rPr>
    </w:lvl>
  </w:abstractNum>
  <w:abstractNum w:abstractNumId="18">
    <w:nsid w:val="42FC7F99"/>
    <w:multiLevelType w:val="multilevel"/>
    <w:tmpl w:val="42FC7F99"/>
    <w:lvl w:ilvl="0">
      <w:start w:val="1"/>
      <w:numFmt w:val="upperLetter"/>
      <w:lvlText w:val="%1."/>
      <w:lvlJc w:val="left"/>
      <w:pPr>
        <w:tabs>
          <w:tab w:val="left" w:pos="570"/>
        </w:tabs>
        <w:ind w:left="570" w:hanging="360"/>
      </w:pPr>
      <w:rPr>
        <w:rFonts w:hint="default"/>
      </w:rPr>
    </w:lvl>
    <w:lvl w:ilvl="1" w:tentative="1">
      <w:start w:val="1"/>
      <w:numFmt w:val="lowerLetter"/>
      <w:lvlText w:val="%2)"/>
      <w:lvlJc w:val="left"/>
      <w:pPr>
        <w:tabs>
          <w:tab w:val="left" w:pos="1050"/>
        </w:tabs>
        <w:ind w:left="1050" w:hanging="420"/>
      </w:pPr>
    </w:lvl>
    <w:lvl w:ilvl="2" w:tentative="1">
      <w:start w:val="1"/>
      <w:numFmt w:val="lowerRoman"/>
      <w:lvlText w:val="%3."/>
      <w:lvlJc w:val="right"/>
      <w:pPr>
        <w:tabs>
          <w:tab w:val="left" w:pos="1470"/>
        </w:tabs>
        <w:ind w:left="1470" w:hanging="420"/>
      </w:pPr>
    </w:lvl>
    <w:lvl w:ilvl="3" w:tentative="1">
      <w:start w:val="1"/>
      <w:numFmt w:val="decimal"/>
      <w:lvlText w:val="%4."/>
      <w:lvlJc w:val="left"/>
      <w:pPr>
        <w:tabs>
          <w:tab w:val="left" w:pos="1890"/>
        </w:tabs>
        <w:ind w:left="1890" w:hanging="420"/>
      </w:pPr>
    </w:lvl>
    <w:lvl w:ilvl="4" w:tentative="1">
      <w:start w:val="1"/>
      <w:numFmt w:val="lowerLetter"/>
      <w:lvlText w:val="%5)"/>
      <w:lvlJc w:val="left"/>
      <w:pPr>
        <w:tabs>
          <w:tab w:val="left" w:pos="2310"/>
        </w:tabs>
        <w:ind w:left="2310" w:hanging="420"/>
      </w:pPr>
    </w:lvl>
    <w:lvl w:ilvl="5" w:tentative="1">
      <w:start w:val="1"/>
      <w:numFmt w:val="lowerRoman"/>
      <w:lvlText w:val="%6."/>
      <w:lvlJc w:val="right"/>
      <w:pPr>
        <w:tabs>
          <w:tab w:val="left" w:pos="2730"/>
        </w:tabs>
        <w:ind w:left="2730" w:hanging="420"/>
      </w:pPr>
    </w:lvl>
    <w:lvl w:ilvl="6" w:tentative="1">
      <w:start w:val="1"/>
      <w:numFmt w:val="decimal"/>
      <w:lvlText w:val="%7."/>
      <w:lvlJc w:val="left"/>
      <w:pPr>
        <w:tabs>
          <w:tab w:val="left" w:pos="3150"/>
        </w:tabs>
        <w:ind w:left="3150" w:hanging="420"/>
      </w:pPr>
    </w:lvl>
    <w:lvl w:ilvl="7" w:tentative="1">
      <w:start w:val="1"/>
      <w:numFmt w:val="lowerLetter"/>
      <w:lvlText w:val="%8)"/>
      <w:lvlJc w:val="left"/>
      <w:pPr>
        <w:tabs>
          <w:tab w:val="left" w:pos="3570"/>
        </w:tabs>
        <w:ind w:left="3570" w:hanging="420"/>
      </w:pPr>
    </w:lvl>
    <w:lvl w:ilvl="8" w:tentative="1">
      <w:start w:val="1"/>
      <w:numFmt w:val="lowerRoman"/>
      <w:lvlText w:val="%9."/>
      <w:lvlJc w:val="right"/>
      <w:pPr>
        <w:tabs>
          <w:tab w:val="left" w:pos="3990"/>
        </w:tabs>
        <w:ind w:left="3990" w:hanging="420"/>
      </w:pPr>
    </w:lvl>
  </w:abstractNum>
  <w:abstractNum w:abstractNumId="19">
    <w:nsid w:val="43D75623"/>
    <w:multiLevelType w:val="multilevel"/>
    <w:tmpl w:val="94863D8E"/>
    <w:lvl w:ilvl="0">
      <w:start w:val="1"/>
      <w:numFmt w:val="japaneseCounting"/>
      <w:lvlText w:val="%1、"/>
      <w:lvlJc w:val="left"/>
      <w:pPr>
        <w:tabs>
          <w:tab w:val="num" w:pos="720"/>
        </w:tabs>
        <w:ind w:left="720" w:hanging="72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20">
    <w:nsid w:val="48EE1978"/>
    <w:multiLevelType w:val="hybridMultilevel"/>
    <w:tmpl w:val="03DECD90"/>
    <w:lvl w:ilvl="0" w:tplc="C292D0FC">
      <w:start w:val="1"/>
      <w:numFmt w:val="japaneseCounting"/>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8FB0524"/>
    <w:multiLevelType w:val="multilevel"/>
    <w:tmpl w:val="D8DC21D0"/>
    <w:lvl w:ilvl="0">
      <w:start w:val="1"/>
      <w:numFmt w:val="japaneseCounting"/>
      <w:lvlText w:val="%1、"/>
      <w:lvlJc w:val="left"/>
      <w:pPr>
        <w:tabs>
          <w:tab w:val="num" w:pos="720"/>
        </w:tabs>
        <w:ind w:left="720" w:hanging="720"/>
      </w:pPr>
      <w:rPr>
        <w:rFonts w:ascii="Times New Roman" w:hAnsi="Times New Roman" w:cs="Times New Roman" w:hint="default"/>
        <w:lang w:val="en-US"/>
      </w:rPr>
    </w:lvl>
    <w:lvl w:ilvl="1">
      <w:start w:val="1"/>
      <w:numFmt w:val="upperLetter"/>
      <w:lvlText w:val="%2、"/>
      <w:lvlJc w:val="left"/>
      <w:pPr>
        <w:tabs>
          <w:tab w:val="num" w:pos="1140"/>
        </w:tabs>
        <w:ind w:left="1140" w:hanging="7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22">
    <w:nsid w:val="4AA02B3C"/>
    <w:multiLevelType w:val="multilevel"/>
    <w:tmpl w:val="CDCCB6B0"/>
    <w:lvl w:ilvl="0">
      <w:start w:val="1"/>
      <w:numFmt w:val="decimal"/>
      <w:lvlText w:val="（%1）"/>
      <w:lvlJc w:val="left"/>
      <w:pPr>
        <w:tabs>
          <w:tab w:val="num" w:pos="1380"/>
        </w:tabs>
        <w:ind w:left="1380" w:hanging="720"/>
      </w:pPr>
      <w:rPr>
        <w:rFonts w:ascii="Times New Roman" w:hAnsi="Times New Roman" w:cs="Times New Roman" w:hint="default"/>
      </w:rPr>
    </w:lvl>
    <w:lvl w:ilvl="1">
      <w:start w:val="1"/>
      <w:numFmt w:val="lowerLetter"/>
      <w:lvlText w:val="%2)"/>
      <w:lvlJc w:val="left"/>
      <w:pPr>
        <w:tabs>
          <w:tab w:val="num" w:pos="1500"/>
        </w:tabs>
        <w:ind w:left="1500" w:hanging="420"/>
      </w:pPr>
      <w:rPr>
        <w:rFonts w:ascii="Times New Roman" w:hAnsi="Times New Roman" w:cs="Times New Roman" w:hint="default"/>
      </w:rPr>
    </w:lvl>
    <w:lvl w:ilvl="2">
      <w:start w:val="1"/>
      <w:numFmt w:val="lowerRoman"/>
      <w:lvlText w:val="%3."/>
      <w:lvlJc w:val="right"/>
      <w:pPr>
        <w:tabs>
          <w:tab w:val="num" w:pos="1920"/>
        </w:tabs>
        <w:ind w:left="1920" w:hanging="420"/>
      </w:pPr>
      <w:rPr>
        <w:rFonts w:ascii="Times New Roman" w:hAnsi="Times New Roman" w:cs="Times New Roman" w:hint="default"/>
      </w:rPr>
    </w:lvl>
    <w:lvl w:ilvl="3">
      <w:start w:val="1"/>
      <w:numFmt w:val="decimal"/>
      <w:lvlText w:val="%4."/>
      <w:lvlJc w:val="left"/>
      <w:pPr>
        <w:tabs>
          <w:tab w:val="num" w:pos="2340"/>
        </w:tabs>
        <w:ind w:left="2340" w:hanging="420"/>
      </w:pPr>
      <w:rPr>
        <w:rFonts w:ascii="Times New Roman" w:hAnsi="Times New Roman" w:cs="Times New Roman" w:hint="default"/>
      </w:rPr>
    </w:lvl>
    <w:lvl w:ilvl="4">
      <w:start w:val="1"/>
      <w:numFmt w:val="lowerLetter"/>
      <w:lvlText w:val="%5)"/>
      <w:lvlJc w:val="left"/>
      <w:pPr>
        <w:tabs>
          <w:tab w:val="num" w:pos="2760"/>
        </w:tabs>
        <w:ind w:left="2760" w:hanging="420"/>
      </w:pPr>
      <w:rPr>
        <w:rFonts w:ascii="Times New Roman" w:hAnsi="Times New Roman" w:cs="Times New Roman" w:hint="default"/>
      </w:rPr>
    </w:lvl>
    <w:lvl w:ilvl="5">
      <w:start w:val="1"/>
      <w:numFmt w:val="lowerRoman"/>
      <w:lvlText w:val="%6."/>
      <w:lvlJc w:val="right"/>
      <w:pPr>
        <w:tabs>
          <w:tab w:val="num" w:pos="3180"/>
        </w:tabs>
        <w:ind w:left="3180" w:hanging="420"/>
      </w:pPr>
      <w:rPr>
        <w:rFonts w:ascii="Times New Roman" w:hAnsi="Times New Roman" w:cs="Times New Roman" w:hint="default"/>
      </w:rPr>
    </w:lvl>
    <w:lvl w:ilvl="6">
      <w:start w:val="1"/>
      <w:numFmt w:val="decimal"/>
      <w:lvlText w:val="%7."/>
      <w:lvlJc w:val="left"/>
      <w:pPr>
        <w:tabs>
          <w:tab w:val="num" w:pos="3600"/>
        </w:tabs>
        <w:ind w:left="3600" w:hanging="420"/>
      </w:pPr>
      <w:rPr>
        <w:rFonts w:ascii="Times New Roman" w:hAnsi="Times New Roman" w:cs="Times New Roman" w:hint="default"/>
      </w:rPr>
    </w:lvl>
    <w:lvl w:ilvl="7">
      <w:start w:val="1"/>
      <w:numFmt w:val="lowerLetter"/>
      <w:lvlText w:val="%8)"/>
      <w:lvlJc w:val="left"/>
      <w:pPr>
        <w:tabs>
          <w:tab w:val="num" w:pos="4020"/>
        </w:tabs>
        <w:ind w:left="4020" w:hanging="420"/>
      </w:pPr>
      <w:rPr>
        <w:rFonts w:ascii="Times New Roman" w:hAnsi="Times New Roman" w:cs="Times New Roman" w:hint="default"/>
      </w:rPr>
    </w:lvl>
    <w:lvl w:ilvl="8">
      <w:start w:val="1"/>
      <w:numFmt w:val="lowerRoman"/>
      <w:lvlText w:val="%9."/>
      <w:lvlJc w:val="right"/>
      <w:pPr>
        <w:tabs>
          <w:tab w:val="num" w:pos="4440"/>
        </w:tabs>
        <w:ind w:left="4440" w:hanging="420"/>
      </w:pPr>
      <w:rPr>
        <w:rFonts w:ascii="Times New Roman" w:hAnsi="Times New Roman" w:cs="Times New Roman" w:hint="default"/>
      </w:rPr>
    </w:lvl>
  </w:abstractNum>
  <w:abstractNum w:abstractNumId="23">
    <w:nsid w:val="4D336756"/>
    <w:multiLevelType w:val="multilevel"/>
    <w:tmpl w:val="57780CBA"/>
    <w:lvl w:ilvl="0">
      <w:start w:val="1"/>
      <w:numFmt w:val="japaneseCounting"/>
      <w:lvlText w:val="%1、"/>
      <w:lvlJc w:val="left"/>
      <w:pPr>
        <w:tabs>
          <w:tab w:val="num" w:pos="420"/>
        </w:tabs>
        <w:ind w:left="420" w:hanging="42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24">
    <w:nsid w:val="52832771"/>
    <w:multiLevelType w:val="singleLevel"/>
    <w:tmpl w:val="52832771"/>
    <w:lvl w:ilvl="0">
      <w:start w:val="1"/>
      <w:numFmt w:val="bullet"/>
      <w:lvlText w:val=""/>
      <w:lvlJc w:val="left"/>
      <w:pPr>
        <w:tabs>
          <w:tab w:val="left" w:pos="420"/>
        </w:tabs>
        <w:ind w:left="420" w:hanging="420"/>
      </w:pPr>
      <w:rPr>
        <w:rFonts w:ascii="Wingdings" w:hAnsi="Wingdings" w:hint="default"/>
      </w:rPr>
    </w:lvl>
  </w:abstractNum>
  <w:abstractNum w:abstractNumId="25">
    <w:nsid w:val="52832842"/>
    <w:multiLevelType w:val="singleLevel"/>
    <w:tmpl w:val="52832842"/>
    <w:lvl w:ilvl="0">
      <w:start w:val="1"/>
      <w:numFmt w:val="bullet"/>
      <w:lvlText w:val=""/>
      <w:lvlJc w:val="left"/>
      <w:pPr>
        <w:tabs>
          <w:tab w:val="left" w:pos="420"/>
        </w:tabs>
        <w:ind w:left="420" w:hanging="420"/>
      </w:pPr>
      <w:rPr>
        <w:rFonts w:ascii="Wingdings" w:hAnsi="Wingdings" w:hint="default"/>
      </w:rPr>
    </w:lvl>
  </w:abstractNum>
  <w:abstractNum w:abstractNumId="26">
    <w:nsid w:val="52832937"/>
    <w:multiLevelType w:val="singleLevel"/>
    <w:tmpl w:val="52832937"/>
    <w:lvl w:ilvl="0">
      <w:start w:val="1"/>
      <w:numFmt w:val="bullet"/>
      <w:lvlText w:val=""/>
      <w:lvlJc w:val="left"/>
      <w:pPr>
        <w:tabs>
          <w:tab w:val="left" w:pos="420"/>
        </w:tabs>
        <w:ind w:left="420" w:hanging="420"/>
      </w:pPr>
      <w:rPr>
        <w:rFonts w:ascii="Wingdings" w:hAnsi="Wingdings" w:hint="default"/>
      </w:rPr>
    </w:lvl>
  </w:abstractNum>
  <w:abstractNum w:abstractNumId="27">
    <w:nsid w:val="528849B6"/>
    <w:multiLevelType w:val="singleLevel"/>
    <w:tmpl w:val="528849B6"/>
    <w:lvl w:ilvl="0">
      <w:start w:val="23"/>
      <w:numFmt w:val="decimal"/>
      <w:suff w:val="space"/>
      <w:lvlText w:val="%1."/>
      <w:lvlJc w:val="left"/>
    </w:lvl>
  </w:abstractNum>
  <w:abstractNum w:abstractNumId="28">
    <w:nsid w:val="528874CB"/>
    <w:multiLevelType w:val="multilevel"/>
    <w:tmpl w:val="528874CB"/>
    <w:lvl w:ilvl="0">
      <w:start w:val="29"/>
      <w:numFmt w:val="decimal"/>
      <w:suff w:val="space"/>
      <w:lvlText w:val="%1."/>
      <w:lvlJc w:val="left"/>
    </w:lvl>
    <w:lvl w:ilvl="1" w:tentative="1">
      <w:start w:val="1"/>
      <w:numFmt w:val="lowerLetter"/>
      <w:lvlText w:val="%2)"/>
      <w:lvlJc w:val="left"/>
      <w:pPr>
        <w:tabs>
          <w:tab w:val="left" w:pos="840"/>
        </w:tabs>
        <w:ind w:left="840" w:hanging="420"/>
      </w:pPr>
      <w:rPr>
        <w:rFonts w:hint="default"/>
      </w:rPr>
    </w:lvl>
    <w:lvl w:ilvl="2" w:tentative="1">
      <w:start w:val="1"/>
      <w:numFmt w:val="lowerRoman"/>
      <w:lvlText w:val="%3."/>
      <w:lvlJc w:val="left"/>
      <w:pPr>
        <w:tabs>
          <w:tab w:val="left" w:pos="1260"/>
        </w:tabs>
        <w:ind w:left="1260" w:hanging="420"/>
      </w:pPr>
      <w:rPr>
        <w:rFonts w:hint="default"/>
      </w:rPr>
    </w:lvl>
    <w:lvl w:ilvl="3" w:tentative="1">
      <w:start w:val="1"/>
      <w:numFmt w:val="decimal"/>
      <w:lvlText w:val="%4."/>
      <w:lvlJc w:val="left"/>
      <w:pPr>
        <w:tabs>
          <w:tab w:val="left" w:pos="1680"/>
        </w:tabs>
        <w:ind w:left="1680" w:hanging="420"/>
      </w:pPr>
      <w:rPr>
        <w:rFonts w:hint="default"/>
      </w:rPr>
    </w:lvl>
    <w:lvl w:ilvl="4" w:tentative="1">
      <w:start w:val="1"/>
      <w:numFmt w:val="lowerLetter"/>
      <w:lvlText w:val="%5)"/>
      <w:lvlJc w:val="left"/>
      <w:pPr>
        <w:tabs>
          <w:tab w:val="left" w:pos="2100"/>
        </w:tabs>
        <w:ind w:left="2100" w:hanging="420"/>
      </w:pPr>
      <w:rPr>
        <w:rFonts w:hint="default"/>
      </w:rPr>
    </w:lvl>
    <w:lvl w:ilvl="5" w:tentative="1">
      <w:start w:val="1"/>
      <w:numFmt w:val="lowerRoman"/>
      <w:lvlText w:val="%6."/>
      <w:lvlJc w:val="left"/>
      <w:pPr>
        <w:tabs>
          <w:tab w:val="left" w:pos="2520"/>
        </w:tabs>
        <w:ind w:left="2520" w:hanging="420"/>
      </w:pPr>
      <w:rPr>
        <w:rFonts w:hint="default"/>
      </w:rPr>
    </w:lvl>
    <w:lvl w:ilvl="6" w:tentative="1">
      <w:start w:val="1"/>
      <w:numFmt w:val="decimal"/>
      <w:lvlText w:val="%7."/>
      <w:lvlJc w:val="left"/>
      <w:pPr>
        <w:tabs>
          <w:tab w:val="left" w:pos="2940"/>
        </w:tabs>
        <w:ind w:left="2940" w:hanging="420"/>
      </w:pPr>
      <w:rPr>
        <w:rFonts w:hint="default"/>
      </w:rPr>
    </w:lvl>
    <w:lvl w:ilvl="7" w:tentative="1">
      <w:start w:val="1"/>
      <w:numFmt w:val="lowerLetter"/>
      <w:lvlText w:val="%8)"/>
      <w:lvlJc w:val="left"/>
      <w:pPr>
        <w:tabs>
          <w:tab w:val="left" w:pos="3360"/>
        </w:tabs>
        <w:ind w:left="3360" w:hanging="420"/>
      </w:pPr>
      <w:rPr>
        <w:rFonts w:hint="default"/>
      </w:rPr>
    </w:lvl>
    <w:lvl w:ilvl="8" w:tentative="1">
      <w:start w:val="1"/>
      <w:numFmt w:val="lowerRoman"/>
      <w:lvlText w:val="%9."/>
      <w:lvlJc w:val="left"/>
      <w:pPr>
        <w:tabs>
          <w:tab w:val="left" w:pos="3780"/>
        </w:tabs>
        <w:ind w:left="3780" w:hanging="420"/>
      </w:pPr>
      <w:rPr>
        <w:rFonts w:hint="default"/>
      </w:rPr>
    </w:lvl>
  </w:abstractNum>
  <w:abstractNum w:abstractNumId="29">
    <w:nsid w:val="52887844"/>
    <w:multiLevelType w:val="singleLevel"/>
    <w:tmpl w:val="52887844"/>
    <w:lvl w:ilvl="0">
      <w:start w:val="30"/>
      <w:numFmt w:val="decimal"/>
      <w:suff w:val="space"/>
      <w:lvlText w:val="%1."/>
      <w:lvlJc w:val="left"/>
    </w:lvl>
  </w:abstractNum>
  <w:abstractNum w:abstractNumId="30">
    <w:nsid w:val="53C0B429"/>
    <w:multiLevelType w:val="singleLevel"/>
    <w:tmpl w:val="53C0B429"/>
    <w:lvl w:ilvl="0">
      <w:start w:val="2"/>
      <w:numFmt w:val="decimal"/>
      <w:suff w:val="nothing"/>
      <w:lvlText w:val="（%1）"/>
      <w:lvlJc w:val="left"/>
    </w:lvl>
  </w:abstractNum>
  <w:abstractNum w:abstractNumId="31">
    <w:nsid w:val="53C0BDF3"/>
    <w:multiLevelType w:val="singleLevel"/>
    <w:tmpl w:val="53C0BDF3"/>
    <w:lvl w:ilvl="0">
      <w:start w:val="2"/>
      <w:numFmt w:val="decimal"/>
      <w:suff w:val="nothing"/>
      <w:lvlText w:val="%1、"/>
      <w:lvlJc w:val="left"/>
    </w:lvl>
  </w:abstractNum>
  <w:abstractNum w:abstractNumId="32">
    <w:nsid w:val="57A22BF8"/>
    <w:multiLevelType w:val="multilevel"/>
    <w:tmpl w:val="57A22BF8"/>
    <w:lvl w:ilvl="0">
      <w:start w:val="1"/>
      <w:numFmt w:val="upperLetter"/>
      <w:lvlText w:val="%1."/>
      <w:lvlJc w:val="left"/>
      <w:pPr>
        <w:tabs>
          <w:tab w:val="left" w:pos="570"/>
        </w:tabs>
        <w:ind w:left="570" w:hanging="360"/>
      </w:pPr>
      <w:rPr>
        <w:rFonts w:hint="default"/>
      </w:rPr>
    </w:lvl>
    <w:lvl w:ilvl="1" w:tentative="1">
      <w:start w:val="1"/>
      <w:numFmt w:val="lowerLetter"/>
      <w:lvlText w:val="%2)"/>
      <w:lvlJc w:val="left"/>
      <w:pPr>
        <w:tabs>
          <w:tab w:val="left" w:pos="1050"/>
        </w:tabs>
        <w:ind w:left="1050" w:hanging="420"/>
      </w:pPr>
    </w:lvl>
    <w:lvl w:ilvl="2" w:tentative="1">
      <w:start w:val="1"/>
      <w:numFmt w:val="lowerRoman"/>
      <w:lvlText w:val="%3."/>
      <w:lvlJc w:val="right"/>
      <w:pPr>
        <w:tabs>
          <w:tab w:val="left" w:pos="1470"/>
        </w:tabs>
        <w:ind w:left="1470" w:hanging="420"/>
      </w:pPr>
    </w:lvl>
    <w:lvl w:ilvl="3" w:tentative="1">
      <w:start w:val="1"/>
      <w:numFmt w:val="decimal"/>
      <w:lvlText w:val="%4."/>
      <w:lvlJc w:val="left"/>
      <w:pPr>
        <w:tabs>
          <w:tab w:val="left" w:pos="1890"/>
        </w:tabs>
        <w:ind w:left="1890" w:hanging="420"/>
      </w:pPr>
    </w:lvl>
    <w:lvl w:ilvl="4" w:tentative="1">
      <w:start w:val="1"/>
      <w:numFmt w:val="lowerLetter"/>
      <w:lvlText w:val="%5)"/>
      <w:lvlJc w:val="left"/>
      <w:pPr>
        <w:tabs>
          <w:tab w:val="left" w:pos="2310"/>
        </w:tabs>
        <w:ind w:left="2310" w:hanging="420"/>
      </w:pPr>
    </w:lvl>
    <w:lvl w:ilvl="5" w:tentative="1">
      <w:start w:val="1"/>
      <w:numFmt w:val="lowerRoman"/>
      <w:lvlText w:val="%6."/>
      <w:lvlJc w:val="right"/>
      <w:pPr>
        <w:tabs>
          <w:tab w:val="left" w:pos="2730"/>
        </w:tabs>
        <w:ind w:left="2730" w:hanging="420"/>
      </w:pPr>
    </w:lvl>
    <w:lvl w:ilvl="6" w:tentative="1">
      <w:start w:val="1"/>
      <w:numFmt w:val="decimal"/>
      <w:lvlText w:val="%7."/>
      <w:lvlJc w:val="left"/>
      <w:pPr>
        <w:tabs>
          <w:tab w:val="left" w:pos="3150"/>
        </w:tabs>
        <w:ind w:left="3150" w:hanging="420"/>
      </w:pPr>
    </w:lvl>
    <w:lvl w:ilvl="7" w:tentative="1">
      <w:start w:val="1"/>
      <w:numFmt w:val="lowerLetter"/>
      <w:lvlText w:val="%8)"/>
      <w:lvlJc w:val="left"/>
      <w:pPr>
        <w:tabs>
          <w:tab w:val="left" w:pos="3570"/>
        </w:tabs>
        <w:ind w:left="3570" w:hanging="420"/>
      </w:pPr>
    </w:lvl>
    <w:lvl w:ilvl="8" w:tentative="1">
      <w:start w:val="1"/>
      <w:numFmt w:val="lowerRoman"/>
      <w:lvlText w:val="%9."/>
      <w:lvlJc w:val="right"/>
      <w:pPr>
        <w:tabs>
          <w:tab w:val="left" w:pos="3990"/>
        </w:tabs>
        <w:ind w:left="3990" w:hanging="420"/>
      </w:pPr>
    </w:lvl>
  </w:abstractNum>
  <w:abstractNum w:abstractNumId="33">
    <w:nsid w:val="57E54519"/>
    <w:multiLevelType w:val="multilevel"/>
    <w:tmpl w:val="0E1808F6"/>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4">
    <w:nsid w:val="664C3BB1"/>
    <w:multiLevelType w:val="multilevel"/>
    <w:tmpl w:val="4E2AF2B4"/>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35">
    <w:nsid w:val="6B446B38"/>
    <w:multiLevelType w:val="multilevel"/>
    <w:tmpl w:val="22E63E8A"/>
    <w:lvl w:ilvl="0">
      <w:start w:val="1"/>
      <w:numFmt w:val="decimalEnclosedCircle"/>
      <w:lvlText w:val="%1"/>
      <w:lvlJc w:val="left"/>
      <w:pPr>
        <w:tabs>
          <w:tab w:val="num" w:pos="360"/>
        </w:tabs>
        <w:ind w:left="360" w:hanging="360"/>
      </w:pPr>
      <w:rPr>
        <w:rFonts w:ascii="Times New Roman" w:hAnsi="Times New Roman" w:cs="Times New Roman" w:hint="default"/>
        <w:u w:val="single"/>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36">
    <w:nsid w:val="6BF13EF0"/>
    <w:multiLevelType w:val="multilevel"/>
    <w:tmpl w:val="6BF13EF0"/>
    <w:lvl w:ilvl="0">
      <w:start w:val="1"/>
      <w:numFmt w:val="upperLetter"/>
      <w:lvlText w:val="%1."/>
      <w:lvlJc w:val="left"/>
      <w:pPr>
        <w:tabs>
          <w:tab w:val="left" w:pos="570"/>
        </w:tabs>
        <w:ind w:left="570" w:hanging="360"/>
      </w:pPr>
      <w:rPr>
        <w:rFonts w:hint="default"/>
      </w:rPr>
    </w:lvl>
    <w:lvl w:ilvl="1" w:tentative="1">
      <w:start w:val="1"/>
      <w:numFmt w:val="lowerLetter"/>
      <w:lvlText w:val="%2)"/>
      <w:lvlJc w:val="left"/>
      <w:pPr>
        <w:tabs>
          <w:tab w:val="left" w:pos="1050"/>
        </w:tabs>
        <w:ind w:left="1050" w:hanging="420"/>
      </w:pPr>
    </w:lvl>
    <w:lvl w:ilvl="2" w:tentative="1">
      <w:start w:val="1"/>
      <w:numFmt w:val="lowerRoman"/>
      <w:lvlText w:val="%3."/>
      <w:lvlJc w:val="right"/>
      <w:pPr>
        <w:tabs>
          <w:tab w:val="left" w:pos="1470"/>
        </w:tabs>
        <w:ind w:left="1470" w:hanging="420"/>
      </w:pPr>
    </w:lvl>
    <w:lvl w:ilvl="3" w:tentative="1">
      <w:start w:val="1"/>
      <w:numFmt w:val="decimal"/>
      <w:lvlText w:val="%4."/>
      <w:lvlJc w:val="left"/>
      <w:pPr>
        <w:tabs>
          <w:tab w:val="left" w:pos="1890"/>
        </w:tabs>
        <w:ind w:left="1890" w:hanging="420"/>
      </w:pPr>
    </w:lvl>
    <w:lvl w:ilvl="4" w:tentative="1">
      <w:start w:val="1"/>
      <w:numFmt w:val="lowerLetter"/>
      <w:lvlText w:val="%5)"/>
      <w:lvlJc w:val="left"/>
      <w:pPr>
        <w:tabs>
          <w:tab w:val="left" w:pos="2310"/>
        </w:tabs>
        <w:ind w:left="2310" w:hanging="420"/>
      </w:pPr>
    </w:lvl>
    <w:lvl w:ilvl="5" w:tentative="1">
      <w:start w:val="1"/>
      <w:numFmt w:val="lowerRoman"/>
      <w:lvlText w:val="%6."/>
      <w:lvlJc w:val="right"/>
      <w:pPr>
        <w:tabs>
          <w:tab w:val="left" w:pos="2730"/>
        </w:tabs>
        <w:ind w:left="2730" w:hanging="420"/>
      </w:pPr>
    </w:lvl>
    <w:lvl w:ilvl="6" w:tentative="1">
      <w:start w:val="1"/>
      <w:numFmt w:val="decimal"/>
      <w:lvlText w:val="%7."/>
      <w:lvlJc w:val="left"/>
      <w:pPr>
        <w:tabs>
          <w:tab w:val="left" w:pos="3150"/>
        </w:tabs>
        <w:ind w:left="3150" w:hanging="420"/>
      </w:pPr>
    </w:lvl>
    <w:lvl w:ilvl="7" w:tentative="1">
      <w:start w:val="1"/>
      <w:numFmt w:val="lowerLetter"/>
      <w:lvlText w:val="%8)"/>
      <w:lvlJc w:val="left"/>
      <w:pPr>
        <w:tabs>
          <w:tab w:val="left" w:pos="3570"/>
        </w:tabs>
        <w:ind w:left="3570" w:hanging="420"/>
      </w:pPr>
    </w:lvl>
    <w:lvl w:ilvl="8" w:tentative="1">
      <w:start w:val="1"/>
      <w:numFmt w:val="lowerRoman"/>
      <w:lvlText w:val="%9."/>
      <w:lvlJc w:val="right"/>
      <w:pPr>
        <w:tabs>
          <w:tab w:val="left" w:pos="3990"/>
        </w:tabs>
        <w:ind w:left="3990" w:hanging="420"/>
      </w:pPr>
    </w:lvl>
  </w:abstractNum>
  <w:abstractNum w:abstractNumId="37">
    <w:nsid w:val="6D355DAB"/>
    <w:multiLevelType w:val="multilevel"/>
    <w:tmpl w:val="6D355DAB"/>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8">
    <w:nsid w:val="73FD76A9"/>
    <w:multiLevelType w:val="multilevel"/>
    <w:tmpl w:val="73FD76A9"/>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tentative="1">
      <w:numFmt w:val="decimal"/>
      <w:lvlText w:val=""/>
      <w:lvlJc w:val="left"/>
      <w:rPr>
        <w:rFonts w:cs="Times New Roman"/>
      </w:rPr>
    </w:lvl>
    <w:lvl w:ilvl="2" w:tentative="1">
      <w:numFmt w:val="decimal"/>
      <w:lvlText w:val=""/>
      <w:lvlJc w:val="left"/>
      <w:rPr>
        <w:rFonts w:cs="Times New Roman"/>
      </w:rPr>
    </w:lvl>
    <w:lvl w:ilvl="3" w:tentative="1">
      <w:numFmt w:val="decimal"/>
      <w:lvlText w:val=""/>
      <w:lvlJc w:val="left"/>
      <w:rPr>
        <w:rFonts w:cs="Times New Roman"/>
      </w:rPr>
    </w:lvl>
    <w:lvl w:ilvl="4" w:tentative="1">
      <w:numFmt w:val="decimal"/>
      <w:lvlText w:val=""/>
      <w:lvlJc w:val="left"/>
      <w:rPr>
        <w:rFonts w:cs="Times New Roman"/>
      </w:rPr>
    </w:lvl>
    <w:lvl w:ilvl="5" w:tentative="1">
      <w:numFmt w:val="decimal"/>
      <w:lvlText w:val=""/>
      <w:lvlJc w:val="left"/>
      <w:rPr>
        <w:rFonts w:cs="Times New Roman"/>
      </w:rPr>
    </w:lvl>
    <w:lvl w:ilvl="6" w:tentative="1">
      <w:numFmt w:val="decimal"/>
      <w:lvlText w:val=""/>
      <w:lvlJc w:val="left"/>
      <w:rPr>
        <w:rFonts w:cs="Times New Roman"/>
      </w:rPr>
    </w:lvl>
    <w:lvl w:ilvl="7" w:tentative="1">
      <w:numFmt w:val="decimal"/>
      <w:lvlText w:val=""/>
      <w:lvlJc w:val="left"/>
      <w:rPr>
        <w:rFonts w:cs="Times New Roman"/>
      </w:rPr>
    </w:lvl>
    <w:lvl w:ilvl="8" w:tentative="1">
      <w:numFmt w:val="decimal"/>
      <w:lvlText w:val=""/>
      <w:lvlJc w:val="left"/>
      <w:rPr>
        <w:rFonts w:cs="Times New Roman"/>
      </w:rPr>
    </w:lvl>
  </w:abstractNum>
  <w:abstractNum w:abstractNumId="39">
    <w:nsid w:val="746C328C"/>
    <w:multiLevelType w:val="multilevel"/>
    <w:tmpl w:val="B39C01E8"/>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0">
    <w:nsid w:val="7AB67D1F"/>
    <w:multiLevelType w:val="multilevel"/>
    <w:tmpl w:val="7AB67D1F"/>
    <w:lvl w:ilvl="0">
      <w:start w:val="1"/>
      <w:numFmt w:val="japaneseCounting"/>
      <w:lvlText w:val="%1、"/>
      <w:lvlJc w:val="left"/>
      <w:pPr>
        <w:tabs>
          <w:tab w:val="left" w:pos="420"/>
        </w:tabs>
        <w:ind w:left="420" w:hanging="42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1">
    <w:nsid w:val="7FF94137"/>
    <w:multiLevelType w:val="multilevel"/>
    <w:tmpl w:val="3D62660C"/>
    <w:lvl w:ilvl="0">
      <w:start w:val="1"/>
      <w:numFmt w:val="decimal"/>
      <w:lvlText w:val="%1、"/>
      <w:lvlJc w:val="left"/>
      <w:pPr>
        <w:tabs>
          <w:tab w:val="num" w:pos="435"/>
        </w:tabs>
        <w:ind w:left="435" w:hanging="435"/>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num w:numId="1">
    <w:abstractNumId w:val="37"/>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1"/>
  </w:num>
  <w:num w:numId="25">
    <w:abstractNumId w:val="3"/>
  </w:num>
  <w:num w:numId="26">
    <w:abstractNumId w:val="27"/>
  </w:num>
  <w:num w:numId="27">
    <w:abstractNumId w:val="14"/>
  </w:num>
  <w:num w:numId="28">
    <w:abstractNumId w:val="7"/>
  </w:num>
  <w:num w:numId="29">
    <w:abstractNumId w:val="18"/>
  </w:num>
  <w:num w:numId="30">
    <w:abstractNumId w:val="12"/>
  </w:num>
  <w:num w:numId="31">
    <w:abstractNumId w:val="28"/>
  </w:num>
  <w:num w:numId="32">
    <w:abstractNumId w:val="32"/>
  </w:num>
  <w:num w:numId="33">
    <w:abstractNumId w:val="29"/>
  </w:num>
  <w:num w:numId="34">
    <w:abstractNumId w:val="36"/>
  </w:num>
  <w:num w:numId="35">
    <w:abstractNumId w:val="24"/>
  </w:num>
  <w:num w:numId="36">
    <w:abstractNumId w:val="25"/>
  </w:num>
  <w:num w:numId="37">
    <w:abstractNumId w:val="26"/>
  </w:num>
  <w:num w:numId="38">
    <w:abstractNumId w:val="2"/>
  </w:num>
  <w:num w:numId="39">
    <w:abstractNumId w:val="30"/>
  </w:num>
  <w:num w:numId="40">
    <w:abstractNumId w:val="31"/>
  </w:num>
  <w:num w:numId="41">
    <w:abstractNumId w:val="0"/>
  </w:num>
  <w:num w:numId="42">
    <w:abstractNumId w:val="38"/>
  </w:num>
  <w:num w:numId="4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27042" fillcolor="#9cbee0" strokecolor="#739cc3">
      <v:fill color="#9cbee0" color2="#bbd5f0" type="gradient">
        <o:fill v:ext="view" type="gradientUnscaled"/>
      </v:fill>
      <v:stroke color="#739cc3" weight="1.25pt" miterlimit="2"/>
      <o:colormenu v:ext="edit" fillcolor="none [3213]" strokecolor="none [3213]"/>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3DFC"/>
    <w:rsid w:val="00002203"/>
    <w:rsid w:val="00002B40"/>
    <w:rsid w:val="000035FA"/>
    <w:rsid w:val="00004060"/>
    <w:rsid w:val="00007B6C"/>
    <w:rsid w:val="00010173"/>
    <w:rsid w:val="00014753"/>
    <w:rsid w:val="00015CC9"/>
    <w:rsid w:val="000228F5"/>
    <w:rsid w:val="00022C3D"/>
    <w:rsid w:val="00024A15"/>
    <w:rsid w:val="0003029F"/>
    <w:rsid w:val="00032437"/>
    <w:rsid w:val="000342F8"/>
    <w:rsid w:val="000411D7"/>
    <w:rsid w:val="000414BF"/>
    <w:rsid w:val="00047E33"/>
    <w:rsid w:val="000503B3"/>
    <w:rsid w:val="000513B7"/>
    <w:rsid w:val="00051454"/>
    <w:rsid w:val="00053AC6"/>
    <w:rsid w:val="00057978"/>
    <w:rsid w:val="00061CDA"/>
    <w:rsid w:val="00067823"/>
    <w:rsid w:val="00070275"/>
    <w:rsid w:val="00071D9F"/>
    <w:rsid w:val="00074587"/>
    <w:rsid w:val="000752AF"/>
    <w:rsid w:val="00083B22"/>
    <w:rsid w:val="0009128F"/>
    <w:rsid w:val="000946B7"/>
    <w:rsid w:val="00094C65"/>
    <w:rsid w:val="00094EE6"/>
    <w:rsid w:val="000A51E9"/>
    <w:rsid w:val="000B1D0F"/>
    <w:rsid w:val="000B6A66"/>
    <w:rsid w:val="000C4CC2"/>
    <w:rsid w:val="000D114F"/>
    <w:rsid w:val="000D6E72"/>
    <w:rsid w:val="000E12DF"/>
    <w:rsid w:val="000E1B78"/>
    <w:rsid w:val="000E2F16"/>
    <w:rsid w:val="000E3CCA"/>
    <w:rsid w:val="000F5912"/>
    <w:rsid w:val="000F699D"/>
    <w:rsid w:val="000F7CE5"/>
    <w:rsid w:val="001009E7"/>
    <w:rsid w:val="00102B49"/>
    <w:rsid w:val="00104E9A"/>
    <w:rsid w:val="00110490"/>
    <w:rsid w:val="00127187"/>
    <w:rsid w:val="00131AF9"/>
    <w:rsid w:val="00131E54"/>
    <w:rsid w:val="00136715"/>
    <w:rsid w:val="00136DBE"/>
    <w:rsid w:val="001452CC"/>
    <w:rsid w:val="00146E74"/>
    <w:rsid w:val="0015057A"/>
    <w:rsid w:val="00150E71"/>
    <w:rsid w:val="00152ED8"/>
    <w:rsid w:val="00164769"/>
    <w:rsid w:val="00173FA8"/>
    <w:rsid w:val="00175706"/>
    <w:rsid w:val="00181CBD"/>
    <w:rsid w:val="001963CC"/>
    <w:rsid w:val="001A4018"/>
    <w:rsid w:val="001A5E61"/>
    <w:rsid w:val="001A7786"/>
    <w:rsid w:val="001B37AF"/>
    <w:rsid w:val="001B3CEA"/>
    <w:rsid w:val="001B7300"/>
    <w:rsid w:val="001C2E7E"/>
    <w:rsid w:val="001D06F5"/>
    <w:rsid w:val="001D65D6"/>
    <w:rsid w:val="001D675E"/>
    <w:rsid w:val="001F0F2C"/>
    <w:rsid w:val="001F3BA7"/>
    <w:rsid w:val="001F67C4"/>
    <w:rsid w:val="001F6DA5"/>
    <w:rsid w:val="00201576"/>
    <w:rsid w:val="00201620"/>
    <w:rsid w:val="0020185A"/>
    <w:rsid w:val="00205832"/>
    <w:rsid w:val="00206C39"/>
    <w:rsid w:val="00207632"/>
    <w:rsid w:val="00211929"/>
    <w:rsid w:val="00212E8C"/>
    <w:rsid w:val="00213825"/>
    <w:rsid w:val="00213EAB"/>
    <w:rsid w:val="00214938"/>
    <w:rsid w:val="00216732"/>
    <w:rsid w:val="00220494"/>
    <w:rsid w:val="00221A7A"/>
    <w:rsid w:val="00223A96"/>
    <w:rsid w:val="00224605"/>
    <w:rsid w:val="00224BFE"/>
    <w:rsid w:val="00227D42"/>
    <w:rsid w:val="0023193D"/>
    <w:rsid w:val="002329CF"/>
    <w:rsid w:val="002414BC"/>
    <w:rsid w:val="00244DA5"/>
    <w:rsid w:val="002474AF"/>
    <w:rsid w:val="00247753"/>
    <w:rsid w:val="00247CEA"/>
    <w:rsid w:val="002518E9"/>
    <w:rsid w:val="0025493C"/>
    <w:rsid w:val="002570F2"/>
    <w:rsid w:val="002574F6"/>
    <w:rsid w:val="00262296"/>
    <w:rsid w:val="00264DE7"/>
    <w:rsid w:val="00266ABB"/>
    <w:rsid w:val="00267D5D"/>
    <w:rsid w:val="00270A95"/>
    <w:rsid w:val="00272D4F"/>
    <w:rsid w:val="002766B6"/>
    <w:rsid w:val="0027690D"/>
    <w:rsid w:val="00277ED1"/>
    <w:rsid w:val="002804CA"/>
    <w:rsid w:val="002812B0"/>
    <w:rsid w:val="00281460"/>
    <w:rsid w:val="002859B7"/>
    <w:rsid w:val="002921BA"/>
    <w:rsid w:val="00295140"/>
    <w:rsid w:val="002A327F"/>
    <w:rsid w:val="002A4EC5"/>
    <w:rsid w:val="002A5345"/>
    <w:rsid w:val="002B0E1B"/>
    <w:rsid w:val="002B1D45"/>
    <w:rsid w:val="002B27AF"/>
    <w:rsid w:val="002B5914"/>
    <w:rsid w:val="002B77D8"/>
    <w:rsid w:val="002C2235"/>
    <w:rsid w:val="002C5166"/>
    <w:rsid w:val="002C6111"/>
    <w:rsid w:val="002D0637"/>
    <w:rsid w:val="002D4AC8"/>
    <w:rsid w:val="002D4C7C"/>
    <w:rsid w:val="002E04B4"/>
    <w:rsid w:val="002E2C4C"/>
    <w:rsid w:val="002E6B2C"/>
    <w:rsid w:val="002F1709"/>
    <w:rsid w:val="00307129"/>
    <w:rsid w:val="003108ED"/>
    <w:rsid w:val="00311EB8"/>
    <w:rsid w:val="00313EA1"/>
    <w:rsid w:val="003236D9"/>
    <w:rsid w:val="0032394B"/>
    <w:rsid w:val="003337B3"/>
    <w:rsid w:val="00336B54"/>
    <w:rsid w:val="0033769D"/>
    <w:rsid w:val="00340B30"/>
    <w:rsid w:val="00345AE8"/>
    <w:rsid w:val="00346DD6"/>
    <w:rsid w:val="00350729"/>
    <w:rsid w:val="003552DA"/>
    <w:rsid w:val="003571A0"/>
    <w:rsid w:val="003616CD"/>
    <w:rsid w:val="00365246"/>
    <w:rsid w:val="00370CFA"/>
    <w:rsid w:val="003771E8"/>
    <w:rsid w:val="003779D3"/>
    <w:rsid w:val="00377D3B"/>
    <w:rsid w:val="00380346"/>
    <w:rsid w:val="00383929"/>
    <w:rsid w:val="00385E9F"/>
    <w:rsid w:val="00385F1B"/>
    <w:rsid w:val="003A2046"/>
    <w:rsid w:val="003A20FF"/>
    <w:rsid w:val="003A3B44"/>
    <w:rsid w:val="003B00F5"/>
    <w:rsid w:val="003B42C5"/>
    <w:rsid w:val="003B57AC"/>
    <w:rsid w:val="003C0669"/>
    <w:rsid w:val="003C0907"/>
    <w:rsid w:val="003C740F"/>
    <w:rsid w:val="003D4A25"/>
    <w:rsid w:val="003D53F0"/>
    <w:rsid w:val="003E0D3F"/>
    <w:rsid w:val="003E6992"/>
    <w:rsid w:val="003F3451"/>
    <w:rsid w:val="003F4ACD"/>
    <w:rsid w:val="00406433"/>
    <w:rsid w:val="00407905"/>
    <w:rsid w:val="00413F9C"/>
    <w:rsid w:val="00415E8B"/>
    <w:rsid w:val="004160B2"/>
    <w:rsid w:val="00427309"/>
    <w:rsid w:val="00430E22"/>
    <w:rsid w:val="00436A38"/>
    <w:rsid w:val="004372ED"/>
    <w:rsid w:val="0044470E"/>
    <w:rsid w:val="004472AA"/>
    <w:rsid w:val="00451590"/>
    <w:rsid w:val="00452C68"/>
    <w:rsid w:val="00460445"/>
    <w:rsid w:val="00462B8D"/>
    <w:rsid w:val="00473EE2"/>
    <w:rsid w:val="004740EE"/>
    <w:rsid w:val="0047537E"/>
    <w:rsid w:val="00476353"/>
    <w:rsid w:val="0047661D"/>
    <w:rsid w:val="00476723"/>
    <w:rsid w:val="00477F7C"/>
    <w:rsid w:val="00480547"/>
    <w:rsid w:val="0048456C"/>
    <w:rsid w:val="0049010C"/>
    <w:rsid w:val="004905CE"/>
    <w:rsid w:val="004917B8"/>
    <w:rsid w:val="004922E5"/>
    <w:rsid w:val="004939E3"/>
    <w:rsid w:val="00493E83"/>
    <w:rsid w:val="00497926"/>
    <w:rsid w:val="004A3A6C"/>
    <w:rsid w:val="004A6399"/>
    <w:rsid w:val="004B3C5D"/>
    <w:rsid w:val="004B3DFC"/>
    <w:rsid w:val="004B3E10"/>
    <w:rsid w:val="004B4A1C"/>
    <w:rsid w:val="004C5496"/>
    <w:rsid w:val="004C730B"/>
    <w:rsid w:val="004C75CA"/>
    <w:rsid w:val="004D5F3D"/>
    <w:rsid w:val="004D635F"/>
    <w:rsid w:val="004E4943"/>
    <w:rsid w:val="004E7A94"/>
    <w:rsid w:val="00505CB5"/>
    <w:rsid w:val="00512BBC"/>
    <w:rsid w:val="0052100D"/>
    <w:rsid w:val="00522ACE"/>
    <w:rsid w:val="00522BA7"/>
    <w:rsid w:val="005232DE"/>
    <w:rsid w:val="0052542B"/>
    <w:rsid w:val="0052717A"/>
    <w:rsid w:val="0053196E"/>
    <w:rsid w:val="005320C2"/>
    <w:rsid w:val="0053309D"/>
    <w:rsid w:val="0053418B"/>
    <w:rsid w:val="00534B11"/>
    <w:rsid w:val="00535B30"/>
    <w:rsid w:val="0053617A"/>
    <w:rsid w:val="00540415"/>
    <w:rsid w:val="00542A5E"/>
    <w:rsid w:val="0054536E"/>
    <w:rsid w:val="005472FC"/>
    <w:rsid w:val="00547E4D"/>
    <w:rsid w:val="00550EF4"/>
    <w:rsid w:val="005568F8"/>
    <w:rsid w:val="00561170"/>
    <w:rsid w:val="00563086"/>
    <w:rsid w:val="00563BE3"/>
    <w:rsid w:val="005653D4"/>
    <w:rsid w:val="00565DB7"/>
    <w:rsid w:val="00573613"/>
    <w:rsid w:val="00582104"/>
    <w:rsid w:val="00583A4B"/>
    <w:rsid w:val="00584F34"/>
    <w:rsid w:val="00585232"/>
    <w:rsid w:val="0059310A"/>
    <w:rsid w:val="00596C93"/>
    <w:rsid w:val="005A3531"/>
    <w:rsid w:val="005A3961"/>
    <w:rsid w:val="005A4C59"/>
    <w:rsid w:val="005A74D7"/>
    <w:rsid w:val="005B6024"/>
    <w:rsid w:val="005C1546"/>
    <w:rsid w:val="005C24A9"/>
    <w:rsid w:val="005C35EC"/>
    <w:rsid w:val="005C45B8"/>
    <w:rsid w:val="005C5473"/>
    <w:rsid w:val="005C5D74"/>
    <w:rsid w:val="005D1150"/>
    <w:rsid w:val="005D3DF1"/>
    <w:rsid w:val="005D5579"/>
    <w:rsid w:val="005E05D7"/>
    <w:rsid w:val="005E1B29"/>
    <w:rsid w:val="005E34C7"/>
    <w:rsid w:val="005E77B6"/>
    <w:rsid w:val="005F3556"/>
    <w:rsid w:val="00600ED3"/>
    <w:rsid w:val="006012AF"/>
    <w:rsid w:val="00601F68"/>
    <w:rsid w:val="006052DB"/>
    <w:rsid w:val="00622DFB"/>
    <w:rsid w:val="006243B6"/>
    <w:rsid w:val="006277C8"/>
    <w:rsid w:val="006304F1"/>
    <w:rsid w:val="006310EA"/>
    <w:rsid w:val="006314DD"/>
    <w:rsid w:val="00631803"/>
    <w:rsid w:val="006511D0"/>
    <w:rsid w:val="0065407D"/>
    <w:rsid w:val="006561D2"/>
    <w:rsid w:val="006604E8"/>
    <w:rsid w:val="00660BAA"/>
    <w:rsid w:val="00661893"/>
    <w:rsid w:val="0066307B"/>
    <w:rsid w:val="00664104"/>
    <w:rsid w:val="00665B3F"/>
    <w:rsid w:val="00667E38"/>
    <w:rsid w:val="00672F36"/>
    <w:rsid w:val="00673526"/>
    <w:rsid w:val="0068145B"/>
    <w:rsid w:val="006835AF"/>
    <w:rsid w:val="00690EB7"/>
    <w:rsid w:val="00693C97"/>
    <w:rsid w:val="006963E1"/>
    <w:rsid w:val="00696BD6"/>
    <w:rsid w:val="006A1A6F"/>
    <w:rsid w:val="006A3CB0"/>
    <w:rsid w:val="006B181C"/>
    <w:rsid w:val="006B3F0E"/>
    <w:rsid w:val="006B4B99"/>
    <w:rsid w:val="006B508B"/>
    <w:rsid w:val="006C0F87"/>
    <w:rsid w:val="006C2A8E"/>
    <w:rsid w:val="006C45FA"/>
    <w:rsid w:val="006C48E7"/>
    <w:rsid w:val="006C51BD"/>
    <w:rsid w:val="006C69A0"/>
    <w:rsid w:val="006D0A2F"/>
    <w:rsid w:val="006D0EA1"/>
    <w:rsid w:val="006F2459"/>
    <w:rsid w:val="006F4173"/>
    <w:rsid w:val="006F6019"/>
    <w:rsid w:val="00701393"/>
    <w:rsid w:val="00701A30"/>
    <w:rsid w:val="00701D42"/>
    <w:rsid w:val="00703AD6"/>
    <w:rsid w:val="00712810"/>
    <w:rsid w:val="007135E5"/>
    <w:rsid w:val="00714E81"/>
    <w:rsid w:val="00717A03"/>
    <w:rsid w:val="007246D7"/>
    <w:rsid w:val="00726C93"/>
    <w:rsid w:val="007275C3"/>
    <w:rsid w:val="007324FE"/>
    <w:rsid w:val="00733711"/>
    <w:rsid w:val="0073481E"/>
    <w:rsid w:val="00743324"/>
    <w:rsid w:val="00744492"/>
    <w:rsid w:val="007455B5"/>
    <w:rsid w:val="00760AA3"/>
    <w:rsid w:val="00760FFF"/>
    <w:rsid w:val="00762935"/>
    <w:rsid w:val="00763771"/>
    <w:rsid w:val="00763C7C"/>
    <w:rsid w:val="00772FF3"/>
    <w:rsid w:val="007736A6"/>
    <w:rsid w:val="007779A0"/>
    <w:rsid w:val="00777D06"/>
    <w:rsid w:val="00780640"/>
    <w:rsid w:val="007814C4"/>
    <w:rsid w:val="00782327"/>
    <w:rsid w:val="00783FEE"/>
    <w:rsid w:val="00785F9C"/>
    <w:rsid w:val="00786D1F"/>
    <w:rsid w:val="007902FA"/>
    <w:rsid w:val="00791991"/>
    <w:rsid w:val="007A107B"/>
    <w:rsid w:val="007A57D5"/>
    <w:rsid w:val="007A6372"/>
    <w:rsid w:val="007A6649"/>
    <w:rsid w:val="007B7523"/>
    <w:rsid w:val="007C17E1"/>
    <w:rsid w:val="007C1B65"/>
    <w:rsid w:val="007C5EEE"/>
    <w:rsid w:val="007C6685"/>
    <w:rsid w:val="007C7A06"/>
    <w:rsid w:val="007D1613"/>
    <w:rsid w:val="007D1832"/>
    <w:rsid w:val="007D1CDA"/>
    <w:rsid w:val="007E0E20"/>
    <w:rsid w:val="0080032E"/>
    <w:rsid w:val="0080123E"/>
    <w:rsid w:val="0080325D"/>
    <w:rsid w:val="0080468A"/>
    <w:rsid w:val="00815E75"/>
    <w:rsid w:val="00817583"/>
    <w:rsid w:val="00826513"/>
    <w:rsid w:val="008304B2"/>
    <w:rsid w:val="0083053E"/>
    <w:rsid w:val="00837C5A"/>
    <w:rsid w:val="008430B0"/>
    <w:rsid w:val="00843A27"/>
    <w:rsid w:val="00851BFF"/>
    <w:rsid w:val="00855EFE"/>
    <w:rsid w:val="00856FFE"/>
    <w:rsid w:val="008609A2"/>
    <w:rsid w:val="00864D9C"/>
    <w:rsid w:val="00873B11"/>
    <w:rsid w:val="00875BA0"/>
    <w:rsid w:val="008854E0"/>
    <w:rsid w:val="0089215F"/>
    <w:rsid w:val="008926B1"/>
    <w:rsid w:val="008937D4"/>
    <w:rsid w:val="00895B0F"/>
    <w:rsid w:val="00895E51"/>
    <w:rsid w:val="00897D90"/>
    <w:rsid w:val="008A0BC8"/>
    <w:rsid w:val="008A10C6"/>
    <w:rsid w:val="008A1458"/>
    <w:rsid w:val="008A21EA"/>
    <w:rsid w:val="008B1654"/>
    <w:rsid w:val="008B2F23"/>
    <w:rsid w:val="008B4AA0"/>
    <w:rsid w:val="008C21C2"/>
    <w:rsid w:val="008C30FD"/>
    <w:rsid w:val="008C5B8B"/>
    <w:rsid w:val="008C6955"/>
    <w:rsid w:val="008C73C1"/>
    <w:rsid w:val="008D0D21"/>
    <w:rsid w:val="008D39A8"/>
    <w:rsid w:val="008D3BEC"/>
    <w:rsid w:val="008D5AD3"/>
    <w:rsid w:val="008D7E18"/>
    <w:rsid w:val="008E003A"/>
    <w:rsid w:val="008E2087"/>
    <w:rsid w:val="008E7673"/>
    <w:rsid w:val="008F0427"/>
    <w:rsid w:val="008F1B8F"/>
    <w:rsid w:val="008F2C41"/>
    <w:rsid w:val="008F793F"/>
    <w:rsid w:val="008F7B30"/>
    <w:rsid w:val="008F7BDC"/>
    <w:rsid w:val="00900DC9"/>
    <w:rsid w:val="0090253C"/>
    <w:rsid w:val="00903DE7"/>
    <w:rsid w:val="00911334"/>
    <w:rsid w:val="00917690"/>
    <w:rsid w:val="009200F4"/>
    <w:rsid w:val="00920402"/>
    <w:rsid w:val="0092526E"/>
    <w:rsid w:val="009264A2"/>
    <w:rsid w:val="00926E8C"/>
    <w:rsid w:val="0093049C"/>
    <w:rsid w:val="00930A12"/>
    <w:rsid w:val="00931502"/>
    <w:rsid w:val="009340E9"/>
    <w:rsid w:val="00934B56"/>
    <w:rsid w:val="00937277"/>
    <w:rsid w:val="009445A6"/>
    <w:rsid w:val="0095042C"/>
    <w:rsid w:val="0095079F"/>
    <w:rsid w:val="00951C27"/>
    <w:rsid w:val="00964BD8"/>
    <w:rsid w:val="00973D80"/>
    <w:rsid w:val="009744A7"/>
    <w:rsid w:val="00980F63"/>
    <w:rsid w:val="0098216B"/>
    <w:rsid w:val="0099220A"/>
    <w:rsid w:val="009964B4"/>
    <w:rsid w:val="0099653F"/>
    <w:rsid w:val="009A07C8"/>
    <w:rsid w:val="009A1E48"/>
    <w:rsid w:val="009A3BCE"/>
    <w:rsid w:val="009A512D"/>
    <w:rsid w:val="009A59B7"/>
    <w:rsid w:val="009B01EF"/>
    <w:rsid w:val="009B3B7D"/>
    <w:rsid w:val="009B4432"/>
    <w:rsid w:val="009B628C"/>
    <w:rsid w:val="009B73A8"/>
    <w:rsid w:val="009C28BC"/>
    <w:rsid w:val="009C412B"/>
    <w:rsid w:val="009C469C"/>
    <w:rsid w:val="009D1A1B"/>
    <w:rsid w:val="009E0E5C"/>
    <w:rsid w:val="009E1E53"/>
    <w:rsid w:val="009E3159"/>
    <w:rsid w:val="009E648D"/>
    <w:rsid w:val="009E781D"/>
    <w:rsid w:val="009E7D5B"/>
    <w:rsid w:val="009F2102"/>
    <w:rsid w:val="009F2E0E"/>
    <w:rsid w:val="009F4038"/>
    <w:rsid w:val="009F466B"/>
    <w:rsid w:val="009F6EE5"/>
    <w:rsid w:val="00A01048"/>
    <w:rsid w:val="00A016F4"/>
    <w:rsid w:val="00A03EAD"/>
    <w:rsid w:val="00A13256"/>
    <w:rsid w:val="00A1400B"/>
    <w:rsid w:val="00A15B1B"/>
    <w:rsid w:val="00A3265F"/>
    <w:rsid w:val="00A32E1F"/>
    <w:rsid w:val="00A3597A"/>
    <w:rsid w:val="00A37EB6"/>
    <w:rsid w:val="00A41A8D"/>
    <w:rsid w:val="00A4430B"/>
    <w:rsid w:val="00A4558C"/>
    <w:rsid w:val="00A474C3"/>
    <w:rsid w:val="00A508DF"/>
    <w:rsid w:val="00A5394E"/>
    <w:rsid w:val="00A53B62"/>
    <w:rsid w:val="00A54A43"/>
    <w:rsid w:val="00A60236"/>
    <w:rsid w:val="00A63122"/>
    <w:rsid w:val="00A64FA8"/>
    <w:rsid w:val="00A66F64"/>
    <w:rsid w:val="00A70666"/>
    <w:rsid w:val="00A728A6"/>
    <w:rsid w:val="00A728C8"/>
    <w:rsid w:val="00A72BF0"/>
    <w:rsid w:val="00A72DD5"/>
    <w:rsid w:val="00A72FD6"/>
    <w:rsid w:val="00A74B81"/>
    <w:rsid w:val="00A76274"/>
    <w:rsid w:val="00A7647E"/>
    <w:rsid w:val="00A80C5C"/>
    <w:rsid w:val="00A80C7A"/>
    <w:rsid w:val="00A80D54"/>
    <w:rsid w:val="00A81642"/>
    <w:rsid w:val="00A937E4"/>
    <w:rsid w:val="00A93A8E"/>
    <w:rsid w:val="00A94B3F"/>
    <w:rsid w:val="00AA071F"/>
    <w:rsid w:val="00AA0E33"/>
    <w:rsid w:val="00AA3D5A"/>
    <w:rsid w:val="00AA4ACB"/>
    <w:rsid w:val="00AA524F"/>
    <w:rsid w:val="00AA665D"/>
    <w:rsid w:val="00AB2694"/>
    <w:rsid w:val="00AC1947"/>
    <w:rsid w:val="00AC1C24"/>
    <w:rsid w:val="00AC420D"/>
    <w:rsid w:val="00AC4429"/>
    <w:rsid w:val="00AC566B"/>
    <w:rsid w:val="00AC69A2"/>
    <w:rsid w:val="00AC7384"/>
    <w:rsid w:val="00AC7B69"/>
    <w:rsid w:val="00AD0374"/>
    <w:rsid w:val="00AD15CF"/>
    <w:rsid w:val="00AD16AF"/>
    <w:rsid w:val="00AD7E71"/>
    <w:rsid w:val="00AE487E"/>
    <w:rsid w:val="00AE6C76"/>
    <w:rsid w:val="00AF3D4E"/>
    <w:rsid w:val="00AF7377"/>
    <w:rsid w:val="00B047BC"/>
    <w:rsid w:val="00B052D7"/>
    <w:rsid w:val="00B1104E"/>
    <w:rsid w:val="00B126F6"/>
    <w:rsid w:val="00B16667"/>
    <w:rsid w:val="00B24CEF"/>
    <w:rsid w:val="00B27C71"/>
    <w:rsid w:val="00B335E8"/>
    <w:rsid w:val="00B33956"/>
    <w:rsid w:val="00B364E6"/>
    <w:rsid w:val="00B36F2C"/>
    <w:rsid w:val="00B505E3"/>
    <w:rsid w:val="00B550A7"/>
    <w:rsid w:val="00B56C8D"/>
    <w:rsid w:val="00B6051A"/>
    <w:rsid w:val="00B60C4D"/>
    <w:rsid w:val="00B67EF4"/>
    <w:rsid w:val="00B70A11"/>
    <w:rsid w:val="00B728AE"/>
    <w:rsid w:val="00B74E3B"/>
    <w:rsid w:val="00B77EA2"/>
    <w:rsid w:val="00B800ED"/>
    <w:rsid w:val="00B82740"/>
    <w:rsid w:val="00BA24C7"/>
    <w:rsid w:val="00BA520E"/>
    <w:rsid w:val="00BA5678"/>
    <w:rsid w:val="00BA6BA1"/>
    <w:rsid w:val="00BA75D7"/>
    <w:rsid w:val="00BA7B9F"/>
    <w:rsid w:val="00BB5382"/>
    <w:rsid w:val="00BB5925"/>
    <w:rsid w:val="00BB6F88"/>
    <w:rsid w:val="00BB71E8"/>
    <w:rsid w:val="00BB7CEB"/>
    <w:rsid w:val="00BC5CCC"/>
    <w:rsid w:val="00BC5CDE"/>
    <w:rsid w:val="00BC72A5"/>
    <w:rsid w:val="00BD3056"/>
    <w:rsid w:val="00BD3BB7"/>
    <w:rsid w:val="00BD40B9"/>
    <w:rsid w:val="00BD5283"/>
    <w:rsid w:val="00BD6956"/>
    <w:rsid w:val="00BE10AB"/>
    <w:rsid w:val="00BE2143"/>
    <w:rsid w:val="00BE5A07"/>
    <w:rsid w:val="00BE7FB5"/>
    <w:rsid w:val="00BF1DFA"/>
    <w:rsid w:val="00BF70F3"/>
    <w:rsid w:val="00C0102C"/>
    <w:rsid w:val="00C01BE4"/>
    <w:rsid w:val="00C02038"/>
    <w:rsid w:val="00C06F10"/>
    <w:rsid w:val="00C0770B"/>
    <w:rsid w:val="00C10245"/>
    <w:rsid w:val="00C13176"/>
    <w:rsid w:val="00C15C36"/>
    <w:rsid w:val="00C202DC"/>
    <w:rsid w:val="00C20FBD"/>
    <w:rsid w:val="00C22B7F"/>
    <w:rsid w:val="00C23DCE"/>
    <w:rsid w:val="00C25BDA"/>
    <w:rsid w:val="00C3083F"/>
    <w:rsid w:val="00C344D6"/>
    <w:rsid w:val="00C353B8"/>
    <w:rsid w:val="00C37540"/>
    <w:rsid w:val="00C3775B"/>
    <w:rsid w:val="00C4147E"/>
    <w:rsid w:val="00C41F69"/>
    <w:rsid w:val="00C43BFE"/>
    <w:rsid w:val="00C448DE"/>
    <w:rsid w:val="00C46B2A"/>
    <w:rsid w:val="00C5398C"/>
    <w:rsid w:val="00C60285"/>
    <w:rsid w:val="00C60F4B"/>
    <w:rsid w:val="00C6159D"/>
    <w:rsid w:val="00C76D36"/>
    <w:rsid w:val="00C826A7"/>
    <w:rsid w:val="00C849B9"/>
    <w:rsid w:val="00C869E3"/>
    <w:rsid w:val="00C87202"/>
    <w:rsid w:val="00CA14C1"/>
    <w:rsid w:val="00CA3488"/>
    <w:rsid w:val="00CB4E52"/>
    <w:rsid w:val="00CB775B"/>
    <w:rsid w:val="00CC496A"/>
    <w:rsid w:val="00CC5D3C"/>
    <w:rsid w:val="00CD3F12"/>
    <w:rsid w:val="00CD655A"/>
    <w:rsid w:val="00CE160F"/>
    <w:rsid w:val="00CE1C85"/>
    <w:rsid w:val="00CE5D00"/>
    <w:rsid w:val="00CF1ABE"/>
    <w:rsid w:val="00CF23CA"/>
    <w:rsid w:val="00CF3B74"/>
    <w:rsid w:val="00CF61DB"/>
    <w:rsid w:val="00CF7712"/>
    <w:rsid w:val="00D00B53"/>
    <w:rsid w:val="00D06C28"/>
    <w:rsid w:val="00D1638A"/>
    <w:rsid w:val="00D20FA7"/>
    <w:rsid w:val="00D224FD"/>
    <w:rsid w:val="00D37EE5"/>
    <w:rsid w:val="00D40127"/>
    <w:rsid w:val="00D428F9"/>
    <w:rsid w:val="00D43B54"/>
    <w:rsid w:val="00D4634C"/>
    <w:rsid w:val="00D4693F"/>
    <w:rsid w:val="00D5138F"/>
    <w:rsid w:val="00D576C2"/>
    <w:rsid w:val="00D62D0B"/>
    <w:rsid w:val="00D74750"/>
    <w:rsid w:val="00D74881"/>
    <w:rsid w:val="00D748E4"/>
    <w:rsid w:val="00D77C6F"/>
    <w:rsid w:val="00D82899"/>
    <w:rsid w:val="00D82CBF"/>
    <w:rsid w:val="00D837C9"/>
    <w:rsid w:val="00D84EA0"/>
    <w:rsid w:val="00D971BA"/>
    <w:rsid w:val="00D97242"/>
    <w:rsid w:val="00DA0D58"/>
    <w:rsid w:val="00DA222A"/>
    <w:rsid w:val="00DA2EF7"/>
    <w:rsid w:val="00DB02D5"/>
    <w:rsid w:val="00DB0ABC"/>
    <w:rsid w:val="00DC399D"/>
    <w:rsid w:val="00DC406B"/>
    <w:rsid w:val="00DC7DCE"/>
    <w:rsid w:val="00DD1E69"/>
    <w:rsid w:val="00DD2629"/>
    <w:rsid w:val="00DD522D"/>
    <w:rsid w:val="00DD637E"/>
    <w:rsid w:val="00DE02EC"/>
    <w:rsid w:val="00DE140A"/>
    <w:rsid w:val="00DE4937"/>
    <w:rsid w:val="00DF2A34"/>
    <w:rsid w:val="00DF7E21"/>
    <w:rsid w:val="00E036B8"/>
    <w:rsid w:val="00E05C27"/>
    <w:rsid w:val="00E06231"/>
    <w:rsid w:val="00E068F6"/>
    <w:rsid w:val="00E0728E"/>
    <w:rsid w:val="00E0763E"/>
    <w:rsid w:val="00E07ABE"/>
    <w:rsid w:val="00E12D53"/>
    <w:rsid w:val="00E13571"/>
    <w:rsid w:val="00E14B57"/>
    <w:rsid w:val="00E17177"/>
    <w:rsid w:val="00E2129F"/>
    <w:rsid w:val="00E34CD7"/>
    <w:rsid w:val="00E36545"/>
    <w:rsid w:val="00E41A48"/>
    <w:rsid w:val="00E428CD"/>
    <w:rsid w:val="00E54FC9"/>
    <w:rsid w:val="00E57A69"/>
    <w:rsid w:val="00E626DD"/>
    <w:rsid w:val="00E634D0"/>
    <w:rsid w:val="00E6731A"/>
    <w:rsid w:val="00E70A46"/>
    <w:rsid w:val="00E72893"/>
    <w:rsid w:val="00E74DDD"/>
    <w:rsid w:val="00E76283"/>
    <w:rsid w:val="00E8184E"/>
    <w:rsid w:val="00E84F70"/>
    <w:rsid w:val="00E855FA"/>
    <w:rsid w:val="00E87353"/>
    <w:rsid w:val="00EA0C36"/>
    <w:rsid w:val="00EB00A2"/>
    <w:rsid w:val="00EB4F21"/>
    <w:rsid w:val="00EB7424"/>
    <w:rsid w:val="00EC0AC5"/>
    <w:rsid w:val="00EC2E86"/>
    <w:rsid w:val="00EC6BFB"/>
    <w:rsid w:val="00ED1882"/>
    <w:rsid w:val="00ED719F"/>
    <w:rsid w:val="00EE0132"/>
    <w:rsid w:val="00EE5499"/>
    <w:rsid w:val="00EE77E3"/>
    <w:rsid w:val="00EF4534"/>
    <w:rsid w:val="00EF5101"/>
    <w:rsid w:val="00F12257"/>
    <w:rsid w:val="00F1407D"/>
    <w:rsid w:val="00F2282A"/>
    <w:rsid w:val="00F23B7C"/>
    <w:rsid w:val="00F26BDA"/>
    <w:rsid w:val="00F30D31"/>
    <w:rsid w:val="00F366AA"/>
    <w:rsid w:val="00F370C7"/>
    <w:rsid w:val="00F40EE7"/>
    <w:rsid w:val="00F41A2B"/>
    <w:rsid w:val="00F463F2"/>
    <w:rsid w:val="00F53606"/>
    <w:rsid w:val="00F53FC8"/>
    <w:rsid w:val="00F60DA4"/>
    <w:rsid w:val="00F6232A"/>
    <w:rsid w:val="00F62631"/>
    <w:rsid w:val="00F63B8E"/>
    <w:rsid w:val="00F76C49"/>
    <w:rsid w:val="00F77A2C"/>
    <w:rsid w:val="00F8186F"/>
    <w:rsid w:val="00F822D8"/>
    <w:rsid w:val="00F83CB8"/>
    <w:rsid w:val="00F86C37"/>
    <w:rsid w:val="00F90728"/>
    <w:rsid w:val="00F97F8E"/>
    <w:rsid w:val="00FA3572"/>
    <w:rsid w:val="00FA3F65"/>
    <w:rsid w:val="00FA5E5A"/>
    <w:rsid w:val="00FA6481"/>
    <w:rsid w:val="00FA7EC6"/>
    <w:rsid w:val="00FB0F36"/>
    <w:rsid w:val="00FB42D7"/>
    <w:rsid w:val="00FB64BA"/>
    <w:rsid w:val="00FC08D2"/>
    <w:rsid w:val="00FC1CB6"/>
    <w:rsid w:val="00FC410E"/>
    <w:rsid w:val="00FC624F"/>
    <w:rsid w:val="00FD2C4B"/>
    <w:rsid w:val="00FD3055"/>
    <w:rsid w:val="00FD656C"/>
    <w:rsid w:val="00FE27F0"/>
    <w:rsid w:val="00FE2ABB"/>
    <w:rsid w:val="00FE45B1"/>
    <w:rsid w:val="00FE6AE4"/>
    <w:rsid w:val="00FF1D34"/>
    <w:rsid w:val="00FF73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27042" fillcolor="#9cbee0" strokecolor="#739cc3">
      <v:fill color="#9cbee0" color2="#bbd5f0" type="gradient">
        <o:fill v:ext="view" type="gradientUnscaled"/>
      </v:fill>
      <v:stroke color="#739cc3" weight="1.25pt" miterlimit="2"/>
      <o:colormenu v:ext="edit" fillcolor="none [3213]"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uiPriority="99" w:qFormat="1"/>
    <w:lsdException w:name="heading 2" w:uiPriority="99"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rsid w:val="004B3DFC"/>
    <w:pPr>
      <w:widowControl w:val="0"/>
      <w:jc w:val="both"/>
    </w:pPr>
    <w:rPr>
      <w:kern w:val="2"/>
      <w:sz w:val="21"/>
      <w:szCs w:val="24"/>
    </w:rPr>
  </w:style>
  <w:style w:type="paragraph" w:styleId="1">
    <w:name w:val="heading 1"/>
    <w:basedOn w:val="a0"/>
    <w:next w:val="a0"/>
    <w:link w:val="1Char"/>
    <w:uiPriority w:val="99"/>
    <w:qFormat/>
    <w:rsid w:val="009F4038"/>
    <w:pPr>
      <w:keepNext/>
      <w:keepLines/>
      <w:spacing w:before="340" w:after="330" w:line="578" w:lineRule="auto"/>
      <w:outlineLvl w:val="0"/>
    </w:pPr>
    <w:rPr>
      <w:b/>
      <w:bCs/>
      <w:kern w:val="44"/>
      <w:sz w:val="44"/>
      <w:szCs w:val="44"/>
    </w:rPr>
  </w:style>
  <w:style w:type="paragraph" w:styleId="2">
    <w:name w:val="heading 2"/>
    <w:basedOn w:val="a0"/>
    <w:next w:val="a0"/>
    <w:link w:val="2Char"/>
    <w:uiPriority w:val="99"/>
    <w:qFormat/>
    <w:rsid w:val="004B3DFC"/>
    <w:pPr>
      <w:keepNext/>
      <w:keepLines/>
      <w:spacing w:before="260" w:after="260" w:line="413" w:lineRule="auto"/>
      <w:outlineLvl w:val="1"/>
    </w:pPr>
    <w:rPr>
      <w:rFonts w:ascii="Arial" w:eastAsia="黑体" w:hAnsi="Arial"/>
      <w:b/>
      <w:sz w:val="32"/>
    </w:rPr>
  </w:style>
  <w:style w:type="paragraph" w:styleId="3">
    <w:name w:val="heading 3"/>
    <w:basedOn w:val="a0"/>
    <w:next w:val="a0"/>
    <w:link w:val="3Char"/>
    <w:qFormat/>
    <w:rsid w:val="009F2E0E"/>
    <w:pPr>
      <w:keepNext/>
      <w:keepLines/>
      <w:spacing w:before="260" w:after="260" w:line="416" w:lineRule="auto"/>
      <w:outlineLvl w:val="2"/>
    </w:pPr>
    <w:rPr>
      <w:b/>
      <w:bCs/>
      <w:sz w:val="32"/>
      <w:szCs w:val="32"/>
    </w:rPr>
  </w:style>
  <w:style w:type="paragraph" w:styleId="4">
    <w:name w:val="heading 4"/>
    <w:basedOn w:val="a0"/>
    <w:next w:val="a0"/>
    <w:link w:val="4Char"/>
    <w:uiPriority w:val="99"/>
    <w:qFormat/>
    <w:rsid w:val="009F2E0E"/>
    <w:pPr>
      <w:keepNext/>
      <w:keepLines/>
      <w:spacing w:before="280" w:after="290" w:line="376" w:lineRule="auto"/>
      <w:outlineLvl w:val="3"/>
    </w:pPr>
    <w:rPr>
      <w:rFonts w:ascii="Cambria" w:hAnsi="Cambria"/>
      <w:b/>
      <w:bCs/>
      <w:sz w:val="28"/>
      <w:szCs w:val="28"/>
    </w:rPr>
  </w:style>
  <w:style w:type="paragraph" w:styleId="5">
    <w:name w:val="heading 5"/>
    <w:basedOn w:val="a0"/>
    <w:next w:val="a0"/>
    <w:link w:val="5Char"/>
    <w:uiPriority w:val="99"/>
    <w:qFormat/>
    <w:rsid w:val="009F2E0E"/>
    <w:pPr>
      <w:keepNext/>
      <w:keepLines/>
      <w:spacing w:before="280" w:after="290" w:line="376" w:lineRule="auto"/>
      <w:outlineLvl w:val="4"/>
    </w:pPr>
    <w:rPr>
      <w:rFonts w:ascii="Calibri" w:hAnsi="Calibri"/>
      <w:b/>
      <w:bCs/>
      <w:sz w:val="28"/>
      <w:szCs w:val="28"/>
    </w:rPr>
  </w:style>
  <w:style w:type="paragraph" w:styleId="6">
    <w:name w:val="heading 6"/>
    <w:basedOn w:val="a0"/>
    <w:next w:val="a0"/>
    <w:link w:val="6Char"/>
    <w:uiPriority w:val="99"/>
    <w:qFormat/>
    <w:rsid w:val="009F2E0E"/>
    <w:pPr>
      <w:keepNext/>
      <w:keepLines/>
      <w:spacing w:before="240" w:after="64" w:line="320" w:lineRule="auto"/>
      <w:outlineLvl w:val="5"/>
    </w:pPr>
    <w:rPr>
      <w:rFonts w:ascii="Cambria" w:hAnsi="Cambria"/>
      <w:b/>
      <w:bCs/>
      <w:sz w:val="24"/>
    </w:rPr>
  </w:style>
  <w:style w:type="paragraph" w:styleId="7">
    <w:name w:val="heading 7"/>
    <w:basedOn w:val="a0"/>
    <w:next w:val="a0"/>
    <w:link w:val="7Char"/>
    <w:uiPriority w:val="99"/>
    <w:qFormat/>
    <w:rsid w:val="009F2E0E"/>
    <w:pPr>
      <w:keepNext/>
      <w:keepLines/>
      <w:spacing w:before="240" w:after="64" w:line="320" w:lineRule="auto"/>
      <w:outlineLvl w:val="6"/>
    </w:pPr>
    <w:rPr>
      <w:rFonts w:ascii="Calibri" w:hAnsi="Calibri"/>
      <w:b/>
      <w:bCs/>
      <w:sz w:val="24"/>
    </w:rPr>
  </w:style>
  <w:style w:type="paragraph" w:styleId="8">
    <w:name w:val="heading 8"/>
    <w:basedOn w:val="a0"/>
    <w:next w:val="a0"/>
    <w:link w:val="8Char"/>
    <w:uiPriority w:val="99"/>
    <w:qFormat/>
    <w:rsid w:val="009F2E0E"/>
    <w:pPr>
      <w:keepNext/>
      <w:keepLines/>
      <w:spacing w:before="240" w:after="64" w:line="320" w:lineRule="auto"/>
      <w:outlineLvl w:val="7"/>
    </w:pPr>
    <w:rPr>
      <w:rFonts w:ascii="Cambria" w:hAnsi="Cambria"/>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9F4038"/>
    <w:rPr>
      <w:b/>
      <w:bCs/>
      <w:kern w:val="44"/>
      <w:sz w:val="44"/>
      <w:szCs w:val="44"/>
    </w:rPr>
  </w:style>
  <w:style w:type="character" w:customStyle="1" w:styleId="2Char">
    <w:name w:val="标题 2 Char"/>
    <w:basedOn w:val="a1"/>
    <w:link w:val="2"/>
    <w:uiPriority w:val="99"/>
    <w:rsid w:val="009F2E0E"/>
    <w:rPr>
      <w:rFonts w:ascii="Arial" w:eastAsia="黑体" w:hAnsi="Arial"/>
      <w:b/>
      <w:kern w:val="2"/>
      <w:sz w:val="32"/>
      <w:szCs w:val="24"/>
    </w:rPr>
  </w:style>
  <w:style w:type="character" w:customStyle="1" w:styleId="3Char">
    <w:name w:val="标题 3 Char"/>
    <w:basedOn w:val="a1"/>
    <w:link w:val="3"/>
    <w:rsid w:val="009F2E0E"/>
    <w:rPr>
      <w:b/>
      <w:bCs/>
      <w:kern w:val="2"/>
      <w:sz w:val="32"/>
      <w:szCs w:val="32"/>
    </w:rPr>
  </w:style>
  <w:style w:type="character" w:customStyle="1" w:styleId="4Char">
    <w:name w:val="标题 4 Char"/>
    <w:basedOn w:val="a1"/>
    <w:link w:val="4"/>
    <w:uiPriority w:val="99"/>
    <w:rsid w:val="009F2E0E"/>
    <w:rPr>
      <w:rFonts w:ascii="Cambria" w:hAnsi="Cambria"/>
      <w:b/>
      <w:bCs/>
      <w:kern w:val="2"/>
      <w:sz w:val="28"/>
      <w:szCs w:val="28"/>
    </w:rPr>
  </w:style>
  <w:style w:type="character" w:customStyle="1" w:styleId="5Char">
    <w:name w:val="标题 5 Char"/>
    <w:basedOn w:val="a1"/>
    <w:link w:val="5"/>
    <w:uiPriority w:val="99"/>
    <w:rsid w:val="009F2E0E"/>
    <w:rPr>
      <w:rFonts w:ascii="Calibri" w:hAnsi="Calibri"/>
      <w:b/>
      <w:bCs/>
      <w:kern w:val="2"/>
      <w:sz w:val="28"/>
      <w:szCs w:val="28"/>
    </w:rPr>
  </w:style>
  <w:style w:type="character" w:customStyle="1" w:styleId="6Char">
    <w:name w:val="标题 6 Char"/>
    <w:basedOn w:val="a1"/>
    <w:link w:val="6"/>
    <w:uiPriority w:val="99"/>
    <w:rsid w:val="009F2E0E"/>
    <w:rPr>
      <w:rFonts w:ascii="Cambria" w:hAnsi="Cambria"/>
      <w:b/>
      <w:bCs/>
      <w:kern w:val="2"/>
      <w:sz w:val="24"/>
      <w:szCs w:val="24"/>
    </w:rPr>
  </w:style>
  <w:style w:type="character" w:customStyle="1" w:styleId="7Char">
    <w:name w:val="标题 7 Char"/>
    <w:basedOn w:val="a1"/>
    <w:link w:val="7"/>
    <w:uiPriority w:val="99"/>
    <w:rsid w:val="009F2E0E"/>
    <w:rPr>
      <w:rFonts w:ascii="Calibri" w:hAnsi="Calibri"/>
      <w:b/>
      <w:bCs/>
      <w:kern w:val="2"/>
      <w:sz w:val="24"/>
      <w:szCs w:val="24"/>
    </w:rPr>
  </w:style>
  <w:style w:type="character" w:customStyle="1" w:styleId="8Char">
    <w:name w:val="标题 8 Char"/>
    <w:basedOn w:val="a1"/>
    <w:link w:val="8"/>
    <w:uiPriority w:val="99"/>
    <w:rsid w:val="009F2E0E"/>
    <w:rPr>
      <w:rFonts w:ascii="Cambria" w:hAnsi="Cambria"/>
      <w:kern w:val="2"/>
      <w:sz w:val="24"/>
      <w:szCs w:val="24"/>
    </w:rPr>
  </w:style>
  <w:style w:type="paragraph" w:styleId="a4">
    <w:name w:val="Plain Text"/>
    <w:basedOn w:val="a0"/>
    <w:link w:val="Char"/>
    <w:rsid w:val="004B3DFC"/>
    <w:rPr>
      <w:rFonts w:ascii="宋体" w:hAnsi="Courier New" w:cs="Courier New"/>
    </w:rPr>
  </w:style>
  <w:style w:type="character" w:customStyle="1" w:styleId="Char">
    <w:name w:val="纯文本 Char"/>
    <w:basedOn w:val="a1"/>
    <w:link w:val="a4"/>
    <w:rsid w:val="00A80C5C"/>
    <w:rPr>
      <w:rFonts w:ascii="宋体" w:hAnsi="Courier New" w:cs="Courier New"/>
      <w:kern w:val="2"/>
      <w:sz w:val="21"/>
      <w:szCs w:val="24"/>
    </w:rPr>
  </w:style>
  <w:style w:type="paragraph" w:styleId="a5">
    <w:name w:val="footer"/>
    <w:basedOn w:val="a0"/>
    <w:link w:val="Char0"/>
    <w:rsid w:val="004B3DFC"/>
    <w:pPr>
      <w:tabs>
        <w:tab w:val="center" w:pos="4153"/>
        <w:tab w:val="right" w:pos="8306"/>
      </w:tabs>
      <w:snapToGrid w:val="0"/>
      <w:jc w:val="left"/>
    </w:pPr>
    <w:rPr>
      <w:sz w:val="18"/>
    </w:rPr>
  </w:style>
  <w:style w:type="character" w:customStyle="1" w:styleId="Char0">
    <w:name w:val="页脚 Char"/>
    <w:basedOn w:val="a1"/>
    <w:link w:val="a5"/>
    <w:uiPriority w:val="99"/>
    <w:rsid w:val="009F2E0E"/>
    <w:rPr>
      <w:kern w:val="2"/>
      <w:sz w:val="18"/>
      <w:szCs w:val="24"/>
    </w:rPr>
  </w:style>
  <w:style w:type="paragraph" w:styleId="a6">
    <w:name w:val="header"/>
    <w:basedOn w:val="a0"/>
    <w:link w:val="Char1"/>
    <w:rsid w:val="004B3DF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1">
    <w:name w:val="页眉 Char"/>
    <w:basedOn w:val="a1"/>
    <w:link w:val="a6"/>
    <w:uiPriority w:val="99"/>
    <w:rsid w:val="009F2E0E"/>
    <w:rPr>
      <w:kern w:val="2"/>
      <w:sz w:val="18"/>
      <w:szCs w:val="24"/>
    </w:rPr>
  </w:style>
  <w:style w:type="character" w:styleId="a7">
    <w:name w:val="Hyperlink"/>
    <w:basedOn w:val="a1"/>
    <w:rsid w:val="004B3DFC"/>
    <w:rPr>
      <w:color w:val="0000FF"/>
      <w:u w:val="single"/>
    </w:rPr>
  </w:style>
  <w:style w:type="paragraph" w:customStyle="1" w:styleId="p0">
    <w:name w:val="p0"/>
    <w:basedOn w:val="a0"/>
    <w:rsid w:val="000D6E72"/>
    <w:pPr>
      <w:widowControl/>
    </w:pPr>
    <w:rPr>
      <w:kern w:val="0"/>
      <w:szCs w:val="21"/>
    </w:rPr>
  </w:style>
  <w:style w:type="paragraph" w:styleId="a8">
    <w:name w:val="Normal (Web)"/>
    <w:aliases w:val="普通 (Web),普通(Web) Char,普通(Web) Char Char Char Char,普通(Web) Char Char,普通(网站)1,普通 (Web)1,普通(Web) Char Char Char Char Char Char Char Char,普通(Web) Char Char Char Char Char Char Char Char Char,普通(Web) Char Char Char Char Char Char Char,普通(Web),123"/>
    <w:basedOn w:val="a0"/>
    <w:link w:val="Char2"/>
    <w:unhideWhenUsed/>
    <w:rsid w:val="009F4038"/>
    <w:pPr>
      <w:widowControl/>
      <w:spacing w:before="100" w:beforeAutospacing="1" w:after="100" w:afterAutospacing="1"/>
      <w:jc w:val="left"/>
    </w:pPr>
    <w:rPr>
      <w:rFonts w:ascii="宋体" w:hAnsi="宋体" w:cs="宋体"/>
      <w:kern w:val="0"/>
      <w:sz w:val="24"/>
    </w:rPr>
  </w:style>
  <w:style w:type="character" w:customStyle="1" w:styleId="Char2">
    <w:name w:val="普通(网站) Char"/>
    <w:aliases w:val="普通 (Web) Char,普通(Web) Char Char1,普通(Web) Char Char Char Char Char,普通(Web) Char Char Char,普通(网站)1 Char,普通 (Web)1 Char,普通(Web) Char Char Char Char Char Char Char Char Char1,普通(Web) Char Char Char Char Char Char Char Char Char Char,123 Char"/>
    <w:link w:val="a8"/>
    <w:rsid w:val="00973D80"/>
    <w:rPr>
      <w:rFonts w:ascii="宋体" w:hAnsi="宋体" w:cs="宋体"/>
      <w:sz w:val="24"/>
      <w:szCs w:val="24"/>
    </w:rPr>
  </w:style>
  <w:style w:type="paragraph" w:customStyle="1" w:styleId="p18">
    <w:name w:val="p18"/>
    <w:basedOn w:val="a0"/>
    <w:rsid w:val="0048456C"/>
    <w:pPr>
      <w:widowControl/>
      <w:spacing w:before="100" w:after="100"/>
      <w:jc w:val="left"/>
    </w:pPr>
    <w:rPr>
      <w:rFonts w:ascii="宋体" w:hAnsi="宋体" w:cs="宋体"/>
      <w:kern w:val="0"/>
      <w:sz w:val="24"/>
    </w:rPr>
  </w:style>
  <w:style w:type="character" w:customStyle="1" w:styleId="15">
    <w:name w:val="15"/>
    <w:basedOn w:val="a1"/>
    <w:rsid w:val="0048456C"/>
    <w:rPr>
      <w:rFonts w:ascii="Times New Roman" w:hAnsi="Times New Roman" w:cs="Times New Roman" w:hint="default"/>
      <w:color w:val="0000FF"/>
      <w:u w:val="single"/>
    </w:rPr>
  </w:style>
  <w:style w:type="paragraph" w:styleId="a9">
    <w:name w:val="Balloon Text"/>
    <w:basedOn w:val="a0"/>
    <w:link w:val="Char3"/>
    <w:uiPriority w:val="99"/>
    <w:rsid w:val="00365246"/>
    <w:rPr>
      <w:sz w:val="18"/>
      <w:szCs w:val="18"/>
    </w:rPr>
  </w:style>
  <w:style w:type="character" w:customStyle="1" w:styleId="Char3">
    <w:name w:val="批注框文本 Char"/>
    <w:basedOn w:val="a1"/>
    <w:link w:val="a9"/>
    <w:uiPriority w:val="99"/>
    <w:rsid w:val="00365246"/>
    <w:rPr>
      <w:kern w:val="2"/>
      <w:sz w:val="18"/>
      <w:szCs w:val="18"/>
    </w:rPr>
  </w:style>
  <w:style w:type="paragraph" w:customStyle="1" w:styleId="p16">
    <w:name w:val="p16"/>
    <w:basedOn w:val="a0"/>
    <w:rsid w:val="00A72BF0"/>
    <w:pPr>
      <w:widowControl/>
      <w:spacing w:before="100" w:after="100"/>
      <w:jc w:val="left"/>
    </w:pPr>
    <w:rPr>
      <w:rFonts w:ascii="宋体" w:hAnsi="宋体" w:cs="宋体"/>
      <w:kern w:val="0"/>
      <w:sz w:val="24"/>
    </w:rPr>
  </w:style>
  <w:style w:type="paragraph" w:customStyle="1" w:styleId="p27">
    <w:name w:val="p27"/>
    <w:basedOn w:val="a0"/>
    <w:rsid w:val="004372ED"/>
    <w:pPr>
      <w:widowControl/>
      <w:snapToGrid w:val="0"/>
      <w:jc w:val="left"/>
    </w:pPr>
    <w:rPr>
      <w:rFonts w:ascii="宋体" w:hAnsi="宋体" w:cs="宋体"/>
      <w:kern w:val="0"/>
      <w:sz w:val="24"/>
    </w:rPr>
  </w:style>
  <w:style w:type="paragraph" w:customStyle="1" w:styleId="p28">
    <w:name w:val="p28"/>
    <w:basedOn w:val="a0"/>
    <w:rsid w:val="004372ED"/>
    <w:pPr>
      <w:widowControl/>
      <w:snapToGrid w:val="0"/>
      <w:spacing w:line="272" w:lineRule="atLeast"/>
      <w:jc w:val="left"/>
    </w:pPr>
    <w:rPr>
      <w:rFonts w:ascii="宋体" w:hAnsi="宋体" w:cs="宋体"/>
      <w:kern w:val="0"/>
      <w:sz w:val="24"/>
    </w:rPr>
  </w:style>
  <w:style w:type="paragraph" w:customStyle="1" w:styleId="p29">
    <w:name w:val="p29"/>
    <w:basedOn w:val="a0"/>
    <w:rsid w:val="004372ED"/>
    <w:pPr>
      <w:widowControl/>
      <w:snapToGrid w:val="0"/>
      <w:jc w:val="left"/>
    </w:pPr>
    <w:rPr>
      <w:rFonts w:ascii="宋体" w:hAnsi="宋体" w:cs="宋体"/>
      <w:kern w:val="0"/>
      <w:sz w:val="24"/>
    </w:rPr>
  </w:style>
  <w:style w:type="paragraph" w:customStyle="1" w:styleId="p30">
    <w:name w:val="p30"/>
    <w:basedOn w:val="a0"/>
    <w:rsid w:val="004372ED"/>
    <w:pPr>
      <w:widowControl/>
      <w:snapToGrid w:val="0"/>
      <w:spacing w:line="283" w:lineRule="atLeast"/>
      <w:ind w:hanging="538"/>
      <w:jc w:val="left"/>
    </w:pPr>
    <w:rPr>
      <w:rFonts w:ascii="宋体" w:hAnsi="宋体" w:cs="宋体"/>
      <w:kern w:val="0"/>
      <w:sz w:val="24"/>
    </w:rPr>
  </w:style>
  <w:style w:type="paragraph" w:customStyle="1" w:styleId="p31">
    <w:name w:val="p31"/>
    <w:basedOn w:val="a0"/>
    <w:rsid w:val="004372ED"/>
    <w:pPr>
      <w:widowControl/>
      <w:snapToGrid w:val="0"/>
      <w:jc w:val="left"/>
    </w:pPr>
    <w:rPr>
      <w:rFonts w:ascii="宋体" w:hAnsi="宋体" w:cs="宋体"/>
      <w:kern w:val="0"/>
      <w:sz w:val="24"/>
    </w:rPr>
  </w:style>
  <w:style w:type="paragraph" w:customStyle="1" w:styleId="p32">
    <w:name w:val="p32"/>
    <w:basedOn w:val="a0"/>
    <w:rsid w:val="004372ED"/>
    <w:pPr>
      <w:widowControl/>
      <w:snapToGrid w:val="0"/>
      <w:spacing w:line="278" w:lineRule="atLeast"/>
    </w:pPr>
    <w:rPr>
      <w:rFonts w:ascii="宋体" w:hAnsi="宋体" w:cs="宋体"/>
      <w:kern w:val="0"/>
      <w:sz w:val="24"/>
    </w:rPr>
  </w:style>
  <w:style w:type="paragraph" w:customStyle="1" w:styleId="p35">
    <w:name w:val="p35"/>
    <w:basedOn w:val="a0"/>
    <w:rsid w:val="004372ED"/>
    <w:pPr>
      <w:widowControl/>
      <w:spacing w:before="100" w:after="100"/>
      <w:jc w:val="left"/>
    </w:pPr>
    <w:rPr>
      <w:rFonts w:ascii="宋体" w:hAnsi="宋体" w:cs="宋体"/>
      <w:kern w:val="0"/>
      <w:sz w:val="24"/>
    </w:rPr>
  </w:style>
  <w:style w:type="paragraph" w:customStyle="1" w:styleId="p36">
    <w:name w:val="p36"/>
    <w:basedOn w:val="a0"/>
    <w:rsid w:val="004372ED"/>
    <w:pPr>
      <w:widowControl/>
      <w:snapToGrid w:val="0"/>
      <w:spacing w:line="271" w:lineRule="atLeast"/>
      <w:ind w:firstLine="346"/>
      <w:jc w:val="left"/>
    </w:pPr>
    <w:rPr>
      <w:rFonts w:ascii="宋体" w:hAnsi="宋体" w:cs="宋体"/>
      <w:kern w:val="0"/>
      <w:sz w:val="24"/>
    </w:rPr>
  </w:style>
  <w:style w:type="character" w:customStyle="1" w:styleId="16">
    <w:name w:val="16"/>
    <w:basedOn w:val="a1"/>
    <w:rsid w:val="004372ED"/>
    <w:rPr>
      <w:rFonts w:ascii="Corbel" w:hAnsi="Corbel" w:hint="default"/>
      <w:b/>
      <w:bCs/>
      <w:sz w:val="14"/>
      <w:szCs w:val="14"/>
    </w:rPr>
  </w:style>
  <w:style w:type="character" w:customStyle="1" w:styleId="17">
    <w:name w:val="17"/>
    <w:basedOn w:val="a1"/>
    <w:rsid w:val="004372ED"/>
    <w:rPr>
      <w:rFonts w:ascii="宋体" w:eastAsia="宋体" w:hAnsi="宋体" w:hint="eastAsia"/>
      <w:sz w:val="18"/>
      <w:szCs w:val="18"/>
    </w:rPr>
  </w:style>
  <w:style w:type="character" w:customStyle="1" w:styleId="18">
    <w:name w:val="18"/>
    <w:basedOn w:val="a1"/>
    <w:rsid w:val="004372ED"/>
    <w:rPr>
      <w:rFonts w:ascii="Times New Roman" w:hAnsi="Times New Roman" w:cs="Times New Roman" w:hint="default"/>
      <w:sz w:val="32"/>
      <w:szCs w:val="32"/>
    </w:rPr>
  </w:style>
  <w:style w:type="character" w:customStyle="1" w:styleId="19">
    <w:name w:val="19"/>
    <w:basedOn w:val="a1"/>
    <w:rsid w:val="004372ED"/>
    <w:rPr>
      <w:rFonts w:ascii="MingLiU" w:eastAsia="MingLiU" w:hAnsi="MingLiU" w:hint="eastAsia"/>
      <w:b/>
      <w:bCs/>
      <w:i/>
      <w:iCs/>
      <w:spacing w:val="80"/>
      <w:sz w:val="24"/>
      <w:szCs w:val="24"/>
    </w:rPr>
  </w:style>
  <w:style w:type="character" w:customStyle="1" w:styleId="20">
    <w:name w:val="20"/>
    <w:basedOn w:val="a1"/>
    <w:rsid w:val="004372ED"/>
    <w:rPr>
      <w:rFonts w:ascii="宋体" w:eastAsia="宋体" w:hAnsi="宋体" w:hint="eastAsia"/>
      <w:b/>
      <w:bCs/>
      <w:sz w:val="28"/>
      <w:szCs w:val="28"/>
    </w:rPr>
  </w:style>
  <w:style w:type="character" w:customStyle="1" w:styleId="21">
    <w:name w:val="21"/>
    <w:basedOn w:val="a1"/>
    <w:rsid w:val="004372ED"/>
    <w:rPr>
      <w:rFonts w:ascii="Candara" w:hAnsi="Candara" w:hint="default"/>
      <w:b/>
      <w:bCs/>
      <w:spacing w:val="-10"/>
      <w:sz w:val="20"/>
      <w:szCs w:val="20"/>
    </w:rPr>
  </w:style>
  <w:style w:type="character" w:customStyle="1" w:styleId="22">
    <w:name w:val="22"/>
    <w:basedOn w:val="a1"/>
    <w:rsid w:val="004372ED"/>
    <w:rPr>
      <w:rFonts w:ascii="Candara" w:hAnsi="Candara" w:hint="default"/>
      <w:i/>
      <w:iCs/>
      <w:sz w:val="24"/>
      <w:szCs w:val="24"/>
    </w:rPr>
  </w:style>
  <w:style w:type="character" w:customStyle="1" w:styleId="23">
    <w:name w:val="23"/>
    <w:basedOn w:val="a1"/>
    <w:rsid w:val="004372ED"/>
    <w:rPr>
      <w:rFonts w:ascii="MingLiU" w:eastAsia="MingLiU" w:hAnsi="MingLiU" w:hint="eastAsia"/>
      <w:spacing w:val="-10"/>
      <w:sz w:val="14"/>
      <w:szCs w:val="14"/>
    </w:rPr>
  </w:style>
  <w:style w:type="character" w:customStyle="1" w:styleId="24">
    <w:name w:val="24"/>
    <w:basedOn w:val="a1"/>
    <w:rsid w:val="004372ED"/>
    <w:rPr>
      <w:rFonts w:ascii="Times New Roman" w:hAnsi="Times New Roman" w:cs="Times New Roman" w:hint="default"/>
    </w:rPr>
  </w:style>
  <w:style w:type="character" w:customStyle="1" w:styleId="25">
    <w:name w:val="25"/>
    <w:basedOn w:val="a1"/>
    <w:rsid w:val="004372ED"/>
    <w:rPr>
      <w:rFonts w:ascii="Candara" w:hAnsi="Candara" w:hint="default"/>
      <w:b/>
      <w:bCs/>
      <w:sz w:val="20"/>
      <w:szCs w:val="20"/>
    </w:rPr>
  </w:style>
  <w:style w:type="character" w:customStyle="1" w:styleId="26">
    <w:name w:val="26"/>
    <w:basedOn w:val="a1"/>
    <w:rsid w:val="004372ED"/>
    <w:rPr>
      <w:rFonts w:ascii="宋体" w:eastAsia="宋体" w:hAnsi="宋体" w:hint="eastAsia"/>
      <w:b/>
      <w:bCs/>
      <w:sz w:val="16"/>
      <w:szCs w:val="16"/>
    </w:rPr>
  </w:style>
  <w:style w:type="paragraph" w:styleId="aa">
    <w:name w:val="List Paragraph"/>
    <w:basedOn w:val="a0"/>
    <w:uiPriority w:val="34"/>
    <w:qFormat/>
    <w:rsid w:val="00743324"/>
    <w:pPr>
      <w:ind w:firstLineChars="200" w:firstLine="420"/>
    </w:pPr>
  </w:style>
  <w:style w:type="paragraph" w:styleId="ab">
    <w:name w:val="Date"/>
    <w:basedOn w:val="a0"/>
    <w:next w:val="a0"/>
    <w:link w:val="Char4"/>
    <w:rsid w:val="00743324"/>
    <w:pPr>
      <w:ind w:leftChars="2500" w:left="100"/>
    </w:pPr>
  </w:style>
  <w:style w:type="character" w:customStyle="1" w:styleId="Char4">
    <w:name w:val="日期 Char"/>
    <w:basedOn w:val="a1"/>
    <w:link w:val="ab"/>
    <w:rsid w:val="00743324"/>
    <w:rPr>
      <w:kern w:val="2"/>
      <w:sz w:val="21"/>
      <w:szCs w:val="24"/>
    </w:rPr>
  </w:style>
  <w:style w:type="paragraph" w:customStyle="1" w:styleId="p17">
    <w:name w:val="p17"/>
    <w:basedOn w:val="a0"/>
    <w:rsid w:val="00535B30"/>
    <w:pPr>
      <w:widowControl/>
      <w:jc w:val="center"/>
    </w:pPr>
    <w:rPr>
      <w:kern w:val="0"/>
      <w:sz w:val="18"/>
      <w:szCs w:val="18"/>
    </w:rPr>
  </w:style>
  <w:style w:type="character" w:customStyle="1" w:styleId="10">
    <w:name w:val="10"/>
    <w:basedOn w:val="a1"/>
    <w:rsid w:val="00535B30"/>
    <w:rPr>
      <w:rFonts w:ascii="Times New Roman" w:hAnsi="Times New Roman" w:cs="Times New Roman" w:hint="default"/>
    </w:rPr>
  </w:style>
  <w:style w:type="character" w:styleId="ac">
    <w:name w:val="FollowedHyperlink"/>
    <w:basedOn w:val="a1"/>
    <w:unhideWhenUsed/>
    <w:rsid w:val="00535B30"/>
    <w:rPr>
      <w:color w:val="800080"/>
      <w:u w:val="single"/>
    </w:rPr>
  </w:style>
  <w:style w:type="character" w:styleId="ad">
    <w:name w:val="Strong"/>
    <w:basedOn w:val="a1"/>
    <w:qFormat/>
    <w:rsid w:val="00973D80"/>
    <w:rPr>
      <w:b/>
      <w:bCs/>
    </w:rPr>
  </w:style>
  <w:style w:type="character" w:styleId="ae">
    <w:name w:val="page number"/>
    <w:basedOn w:val="a1"/>
    <w:rsid w:val="00D20FA7"/>
  </w:style>
  <w:style w:type="paragraph" w:styleId="HTML">
    <w:name w:val="HTML Preformatted"/>
    <w:basedOn w:val="a0"/>
    <w:link w:val="HTMLChar"/>
    <w:rsid w:val="00267D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黑体" w:hAnsi="Courier New"/>
      <w:kern w:val="0"/>
      <w:sz w:val="20"/>
      <w:szCs w:val="20"/>
    </w:rPr>
  </w:style>
  <w:style w:type="character" w:customStyle="1" w:styleId="HTMLChar">
    <w:name w:val="HTML 预设格式 Char"/>
    <w:basedOn w:val="a1"/>
    <w:link w:val="HTML"/>
    <w:rsid w:val="00267D5D"/>
    <w:rPr>
      <w:rFonts w:ascii="Courier New" w:eastAsia="黑体" w:hAnsi="Courier New"/>
    </w:rPr>
  </w:style>
  <w:style w:type="character" w:styleId="HTML0">
    <w:name w:val="HTML Typewriter"/>
    <w:basedOn w:val="a1"/>
    <w:rsid w:val="00267D5D"/>
    <w:rPr>
      <w:rFonts w:ascii="Courier New" w:eastAsia="黑体" w:hAnsi="Courier New" w:cs="Century" w:hint="default"/>
      <w:sz w:val="20"/>
      <w:szCs w:val="20"/>
    </w:rPr>
  </w:style>
  <w:style w:type="paragraph" w:customStyle="1" w:styleId="11">
    <w:name w:val="纯文本1"/>
    <w:basedOn w:val="a0"/>
    <w:rsid w:val="00267D5D"/>
    <w:rPr>
      <w:rFonts w:ascii="宋体" w:hAnsi="Courier New" w:cs="Courier New"/>
      <w:kern w:val="0"/>
      <w:sz w:val="20"/>
      <w:szCs w:val="21"/>
    </w:rPr>
  </w:style>
  <w:style w:type="character" w:styleId="HTML1">
    <w:name w:val="HTML Code"/>
    <w:basedOn w:val="a1"/>
    <w:rsid w:val="00A80C5C"/>
    <w:rPr>
      <w:rFonts w:ascii="宋体" w:eastAsia="宋体" w:hAnsi="宋体" w:cs="宋体" w:hint="eastAsia"/>
      <w:sz w:val="20"/>
      <w:szCs w:val="20"/>
    </w:rPr>
  </w:style>
  <w:style w:type="character" w:customStyle="1" w:styleId="center">
    <w:name w:val="center"/>
    <w:basedOn w:val="a1"/>
    <w:rsid w:val="00AD7E71"/>
  </w:style>
  <w:style w:type="paragraph" w:customStyle="1" w:styleId="0">
    <w:name w:val="0"/>
    <w:basedOn w:val="a0"/>
    <w:rsid w:val="00FC410E"/>
    <w:pPr>
      <w:widowControl/>
      <w:snapToGrid w:val="0"/>
      <w:spacing w:line="365" w:lineRule="atLeast"/>
      <w:ind w:left="1"/>
      <w:textAlignment w:val="bottom"/>
    </w:pPr>
    <w:rPr>
      <w:kern w:val="0"/>
      <w:sz w:val="20"/>
      <w:szCs w:val="20"/>
    </w:rPr>
  </w:style>
  <w:style w:type="paragraph" w:styleId="af">
    <w:name w:val="Body Text Indent"/>
    <w:basedOn w:val="a0"/>
    <w:link w:val="Char5"/>
    <w:rsid w:val="005A4C59"/>
    <w:pPr>
      <w:ind w:firstLineChars="171" w:firstLine="359"/>
    </w:pPr>
  </w:style>
  <w:style w:type="character" w:customStyle="1" w:styleId="Char5">
    <w:name w:val="正文文本缩进 Char"/>
    <w:basedOn w:val="a1"/>
    <w:link w:val="af"/>
    <w:rsid w:val="005A4C59"/>
    <w:rPr>
      <w:kern w:val="2"/>
      <w:sz w:val="21"/>
      <w:szCs w:val="24"/>
    </w:rPr>
  </w:style>
  <w:style w:type="paragraph" w:customStyle="1" w:styleId="Char6">
    <w:name w:val="Char"/>
    <w:basedOn w:val="a0"/>
    <w:rsid w:val="004472AA"/>
    <w:pPr>
      <w:spacing w:before="100" w:beforeAutospacing="1" w:after="100" w:afterAutospacing="1"/>
    </w:pPr>
    <w:rPr>
      <w:szCs w:val="20"/>
    </w:rPr>
  </w:style>
  <w:style w:type="paragraph" w:customStyle="1" w:styleId="DefaultParagraph">
    <w:name w:val="DefaultParagraph"/>
    <w:rsid w:val="004472AA"/>
    <w:rPr>
      <w:rFonts w:hAnsi="Calibri"/>
      <w:kern w:val="2"/>
      <w:sz w:val="21"/>
      <w:szCs w:val="22"/>
    </w:rPr>
  </w:style>
  <w:style w:type="paragraph" w:customStyle="1" w:styleId="70">
    <w:name w:val="正文7"/>
    <w:basedOn w:val="a0"/>
    <w:rsid w:val="004472AA"/>
    <w:pPr>
      <w:widowControl/>
      <w:spacing w:line="330" w:lineRule="atLeast"/>
    </w:pPr>
    <w:rPr>
      <w:kern w:val="0"/>
      <w:szCs w:val="21"/>
    </w:rPr>
  </w:style>
  <w:style w:type="paragraph" w:customStyle="1" w:styleId="af0">
    <w:name w:val="[基本段落]"/>
    <w:basedOn w:val="a0"/>
    <w:rsid w:val="00EA0C36"/>
    <w:pPr>
      <w:autoSpaceDE w:val="0"/>
      <w:autoSpaceDN w:val="0"/>
      <w:adjustRightInd w:val="0"/>
      <w:spacing w:line="288" w:lineRule="auto"/>
      <w:textAlignment w:val="center"/>
    </w:pPr>
    <w:rPr>
      <w:rFonts w:ascii="宋体" w:cs="宋体"/>
      <w:color w:val="000000"/>
      <w:kern w:val="0"/>
      <w:sz w:val="24"/>
      <w:lang w:val="zh-CN"/>
    </w:rPr>
  </w:style>
  <w:style w:type="character" w:customStyle="1" w:styleId="af1">
    <w:name w:val="英文"/>
    <w:rsid w:val="00EA0C36"/>
    <w:rPr>
      <w:rFonts w:ascii="Times New Roman" w:hAnsi="Times New Roman" w:cs="Times New Roman" w:hint="default"/>
      <w:spacing w:val="0"/>
      <w:sz w:val="21"/>
      <w:szCs w:val="21"/>
    </w:rPr>
  </w:style>
  <w:style w:type="character" w:styleId="af2">
    <w:name w:val="Emphasis"/>
    <w:basedOn w:val="a1"/>
    <w:uiPriority w:val="20"/>
    <w:qFormat/>
    <w:rsid w:val="00BA7B9F"/>
    <w:rPr>
      <w:i/>
      <w:iCs/>
    </w:rPr>
  </w:style>
  <w:style w:type="paragraph" w:styleId="a">
    <w:name w:val="List Bullet"/>
    <w:basedOn w:val="a0"/>
    <w:rsid w:val="00B047BC"/>
    <w:pPr>
      <w:numPr>
        <w:numId w:val="41"/>
      </w:numPr>
    </w:pPr>
    <w:rPr>
      <w:szCs w:val="21"/>
    </w:rPr>
  </w:style>
  <w:style w:type="paragraph" w:customStyle="1" w:styleId="af3">
    <w:name w:val="简单回函地址"/>
    <w:basedOn w:val="a0"/>
    <w:rsid w:val="00B047BC"/>
    <w:rPr>
      <w:szCs w:val="20"/>
    </w:rPr>
  </w:style>
  <w:style w:type="paragraph" w:customStyle="1" w:styleId="12">
    <w:name w:val="列出段落1"/>
    <w:basedOn w:val="a0"/>
    <w:qFormat/>
    <w:rsid w:val="00B047BC"/>
    <w:pPr>
      <w:ind w:firstLineChars="200" w:firstLine="420"/>
    </w:pPr>
    <w:rPr>
      <w:rFonts w:ascii="Calibri" w:hAnsi="Calibri"/>
      <w:szCs w:val="22"/>
    </w:rPr>
  </w:style>
  <w:style w:type="character" w:customStyle="1" w:styleId="CharChar2">
    <w:name w:val="Char Char2"/>
    <w:rsid w:val="00B047BC"/>
    <w:rPr>
      <w:rFonts w:ascii="宋体" w:hAnsi="Courier New" w:cs="Courier New"/>
      <w:kern w:val="2"/>
      <w:sz w:val="21"/>
      <w:szCs w:val="21"/>
    </w:rPr>
  </w:style>
  <w:style w:type="paragraph" w:customStyle="1" w:styleId="50">
    <w:name w:val="正文文本5"/>
    <w:basedOn w:val="a0"/>
    <w:link w:val="af4"/>
    <w:rsid w:val="00C0102C"/>
    <w:pPr>
      <w:shd w:val="clear" w:color="auto" w:fill="FFFFFF"/>
      <w:spacing w:before="240" w:after="480" w:line="240" w:lineRule="atLeast"/>
      <w:ind w:hanging="500"/>
      <w:jc w:val="center"/>
    </w:pPr>
    <w:rPr>
      <w:color w:val="000000"/>
      <w:kern w:val="0"/>
      <w:sz w:val="23"/>
      <w:szCs w:val="23"/>
    </w:rPr>
  </w:style>
  <w:style w:type="character" w:customStyle="1" w:styleId="af4">
    <w:name w:val="正文文本_"/>
    <w:basedOn w:val="a1"/>
    <w:link w:val="50"/>
    <w:locked/>
    <w:rsid w:val="00C0102C"/>
    <w:rPr>
      <w:color w:val="000000"/>
      <w:sz w:val="23"/>
      <w:szCs w:val="23"/>
      <w:shd w:val="clear" w:color="auto" w:fill="FFFFFF"/>
    </w:rPr>
  </w:style>
  <w:style w:type="character" w:customStyle="1" w:styleId="30">
    <w:name w:val="正文文本3"/>
    <w:basedOn w:val="af4"/>
    <w:rsid w:val="00C0102C"/>
    <w:rPr>
      <w:spacing w:val="0"/>
      <w:w w:val="100"/>
      <w:position w:val="0"/>
    </w:rPr>
  </w:style>
  <w:style w:type="character" w:customStyle="1" w:styleId="af5">
    <w:name w:val="正文文本 + 粗体"/>
    <w:basedOn w:val="af4"/>
    <w:rsid w:val="00C0102C"/>
    <w:rPr>
      <w:b/>
      <w:bCs/>
      <w:spacing w:val="0"/>
      <w:w w:val="100"/>
      <w:position w:val="0"/>
    </w:rPr>
  </w:style>
</w:styles>
</file>

<file path=word/webSettings.xml><?xml version="1.0" encoding="utf-8"?>
<w:webSettings xmlns:r="http://schemas.openxmlformats.org/officeDocument/2006/relationships" xmlns:w="http://schemas.openxmlformats.org/wordprocessingml/2006/main">
  <w:divs>
    <w:div w:id="46688179">
      <w:bodyDiv w:val="1"/>
      <w:marLeft w:val="0"/>
      <w:marRight w:val="0"/>
      <w:marTop w:val="0"/>
      <w:marBottom w:val="0"/>
      <w:divBdr>
        <w:top w:val="none" w:sz="0" w:space="0" w:color="auto"/>
        <w:left w:val="none" w:sz="0" w:space="0" w:color="auto"/>
        <w:bottom w:val="none" w:sz="0" w:space="0" w:color="auto"/>
        <w:right w:val="none" w:sz="0" w:space="0" w:color="auto"/>
      </w:divBdr>
    </w:div>
    <w:div w:id="50153073">
      <w:bodyDiv w:val="1"/>
      <w:marLeft w:val="0"/>
      <w:marRight w:val="0"/>
      <w:marTop w:val="0"/>
      <w:marBottom w:val="0"/>
      <w:divBdr>
        <w:top w:val="none" w:sz="0" w:space="0" w:color="auto"/>
        <w:left w:val="none" w:sz="0" w:space="0" w:color="auto"/>
        <w:bottom w:val="none" w:sz="0" w:space="0" w:color="auto"/>
        <w:right w:val="none" w:sz="0" w:space="0" w:color="auto"/>
      </w:divBdr>
    </w:div>
    <w:div w:id="74404763">
      <w:bodyDiv w:val="1"/>
      <w:marLeft w:val="0"/>
      <w:marRight w:val="0"/>
      <w:marTop w:val="0"/>
      <w:marBottom w:val="0"/>
      <w:divBdr>
        <w:top w:val="none" w:sz="0" w:space="0" w:color="auto"/>
        <w:left w:val="none" w:sz="0" w:space="0" w:color="auto"/>
        <w:bottom w:val="none" w:sz="0" w:space="0" w:color="auto"/>
        <w:right w:val="none" w:sz="0" w:space="0" w:color="auto"/>
      </w:divBdr>
    </w:div>
    <w:div w:id="101807756">
      <w:bodyDiv w:val="1"/>
      <w:marLeft w:val="0"/>
      <w:marRight w:val="0"/>
      <w:marTop w:val="0"/>
      <w:marBottom w:val="0"/>
      <w:divBdr>
        <w:top w:val="none" w:sz="0" w:space="0" w:color="auto"/>
        <w:left w:val="none" w:sz="0" w:space="0" w:color="auto"/>
        <w:bottom w:val="none" w:sz="0" w:space="0" w:color="auto"/>
        <w:right w:val="none" w:sz="0" w:space="0" w:color="auto"/>
      </w:divBdr>
    </w:div>
    <w:div w:id="205609523">
      <w:bodyDiv w:val="1"/>
      <w:marLeft w:val="0"/>
      <w:marRight w:val="0"/>
      <w:marTop w:val="0"/>
      <w:marBottom w:val="0"/>
      <w:divBdr>
        <w:top w:val="none" w:sz="0" w:space="0" w:color="auto"/>
        <w:left w:val="none" w:sz="0" w:space="0" w:color="auto"/>
        <w:bottom w:val="none" w:sz="0" w:space="0" w:color="auto"/>
        <w:right w:val="none" w:sz="0" w:space="0" w:color="auto"/>
      </w:divBdr>
    </w:div>
    <w:div w:id="232204412">
      <w:bodyDiv w:val="1"/>
      <w:marLeft w:val="0"/>
      <w:marRight w:val="0"/>
      <w:marTop w:val="0"/>
      <w:marBottom w:val="0"/>
      <w:divBdr>
        <w:top w:val="none" w:sz="0" w:space="0" w:color="auto"/>
        <w:left w:val="none" w:sz="0" w:space="0" w:color="auto"/>
        <w:bottom w:val="none" w:sz="0" w:space="0" w:color="auto"/>
        <w:right w:val="none" w:sz="0" w:space="0" w:color="auto"/>
      </w:divBdr>
    </w:div>
    <w:div w:id="263535173">
      <w:bodyDiv w:val="1"/>
      <w:marLeft w:val="0"/>
      <w:marRight w:val="0"/>
      <w:marTop w:val="0"/>
      <w:marBottom w:val="0"/>
      <w:divBdr>
        <w:top w:val="none" w:sz="0" w:space="0" w:color="auto"/>
        <w:left w:val="none" w:sz="0" w:space="0" w:color="auto"/>
        <w:bottom w:val="none" w:sz="0" w:space="0" w:color="auto"/>
        <w:right w:val="none" w:sz="0" w:space="0" w:color="auto"/>
      </w:divBdr>
    </w:div>
    <w:div w:id="269243065">
      <w:bodyDiv w:val="1"/>
      <w:marLeft w:val="0"/>
      <w:marRight w:val="0"/>
      <w:marTop w:val="0"/>
      <w:marBottom w:val="0"/>
      <w:divBdr>
        <w:top w:val="none" w:sz="0" w:space="0" w:color="auto"/>
        <w:left w:val="none" w:sz="0" w:space="0" w:color="auto"/>
        <w:bottom w:val="none" w:sz="0" w:space="0" w:color="auto"/>
        <w:right w:val="none" w:sz="0" w:space="0" w:color="auto"/>
      </w:divBdr>
    </w:div>
    <w:div w:id="295140814">
      <w:bodyDiv w:val="1"/>
      <w:marLeft w:val="0"/>
      <w:marRight w:val="0"/>
      <w:marTop w:val="0"/>
      <w:marBottom w:val="0"/>
      <w:divBdr>
        <w:top w:val="none" w:sz="0" w:space="0" w:color="auto"/>
        <w:left w:val="none" w:sz="0" w:space="0" w:color="auto"/>
        <w:bottom w:val="none" w:sz="0" w:space="0" w:color="auto"/>
        <w:right w:val="none" w:sz="0" w:space="0" w:color="auto"/>
      </w:divBdr>
    </w:div>
    <w:div w:id="331496722">
      <w:bodyDiv w:val="1"/>
      <w:marLeft w:val="0"/>
      <w:marRight w:val="0"/>
      <w:marTop w:val="0"/>
      <w:marBottom w:val="0"/>
      <w:divBdr>
        <w:top w:val="none" w:sz="0" w:space="0" w:color="auto"/>
        <w:left w:val="none" w:sz="0" w:space="0" w:color="auto"/>
        <w:bottom w:val="none" w:sz="0" w:space="0" w:color="auto"/>
        <w:right w:val="none" w:sz="0" w:space="0" w:color="auto"/>
      </w:divBdr>
    </w:div>
    <w:div w:id="331641347">
      <w:bodyDiv w:val="1"/>
      <w:marLeft w:val="0"/>
      <w:marRight w:val="0"/>
      <w:marTop w:val="0"/>
      <w:marBottom w:val="0"/>
      <w:divBdr>
        <w:top w:val="none" w:sz="0" w:space="0" w:color="auto"/>
        <w:left w:val="none" w:sz="0" w:space="0" w:color="auto"/>
        <w:bottom w:val="none" w:sz="0" w:space="0" w:color="auto"/>
        <w:right w:val="none" w:sz="0" w:space="0" w:color="auto"/>
      </w:divBdr>
    </w:div>
    <w:div w:id="345717436">
      <w:bodyDiv w:val="1"/>
      <w:marLeft w:val="0"/>
      <w:marRight w:val="0"/>
      <w:marTop w:val="0"/>
      <w:marBottom w:val="0"/>
      <w:divBdr>
        <w:top w:val="none" w:sz="0" w:space="0" w:color="auto"/>
        <w:left w:val="none" w:sz="0" w:space="0" w:color="auto"/>
        <w:bottom w:val="none" w:sz="0" w:space="0" w:color="auto"/>
        <w:right w:val="none" w:sz="0" w:space="0" w:color="auto"/>
      </w:divBdr>
    </w:div>
    <w:div w:id="406925634">
      <w:bodyDiv w:val="1"/>
      <w:marLeft w:val="0"/>
      <w:marRight w:val="0"/>
      <w:marTop w:val="0"/>
      <w:marBottom w:val="0"/>
      <w:divBdr>
        <w:top w:val="none" w:sz="0" w:space="0" w:color="auto"/>
        <w:left w:val="none" w:sz="0" w:space="0" w:color="auto"/>
        <w:bottom w:val="none" w:sz="0" w:space="0" w:color="auto"/>
        <w:right w:val="none" w:sz="0" w:space="0" w:color="auto"/>
      </w:divBdr>
    </w:div>
    <w:div w:id="440610753">
      <w:bodyDiv w:val="1"/>
      <w:marLeft w:val="0"/>
      <w:marRight w:val="0"/>
      <w:marTop w:val="0"/>
      <w:marBottom w:val="0"/>
      <w:divBdr>
        <w:top w:val="none" w:sz="0" w:space="0" w:color="auto"/>
        <w:left w:val="none" w:sz="0" w:space="0" w:color="auto"/>
        <w:bottom w:val="none" w:sz="0" w:space="0" w:color="auto"/>
        <w:right w:val="none" w:sz="0" w:space="0" w:color="auto"/>
      </w:divBdr>
    </w:div>
    <w:div w:id="446200500">
      <w:bodyDiv w:val="1"/>
      <w:marLeft w:val="0"/>
      <w:marRight w:val="0"/>
      <w:marTop w:val="0"/>
      <w:marBottom w:val="0"/>
      <w:divBdr>
        <w:top w:val="none" w:sz="0" w:space="0" w:color="auto"/>
        <w:left w:val="none" w:sz="0" w:space="0" w:color="auto"/>
        <w:bottom w:val="none" w:sz="0" w:space="0" w:color="auto"/>
        <w:right w:val="none" w:sz="0" w:space="0" w:color="auto"/>
      </w:divBdr>
    </w:div>
    <w:div w:id="504588087">
      <w:bodyDiv w:val="1"/>
      <w:marLeft w:val="0"/>
      <w:marRight w:val="0"/>
      <w:marTop w:val="0"/>
      <w:marBottom w:val="0"/>
      <w:divBdr>
        <w:top w:val="none" w:sz="0" w:space="0" w:color="auto"/>
        <w:left w:val="none" w:sz="0" w:space="0" w:color="auto"/>
        <w:bottom w:val="none" w:sz="0" w:space="0" w:color="auto"/>
        <w:right w:val="none" w:sz="0" w:space="0" w:color="auto"/>
      </w:divBdr>
    </w:div>
    <w:div w:id="504825816">
      <w:bodyDiv w:val="1"/>
      <w:marLeft w:val="0"/>
      <w:marRight w:val="0"/>
      <w:marTop w:val="0"/>
      <w:marBottom w:val="0"/>
      <w:divBdr>
        <w:top w:val="none" w:sz="0" w:space="0" w:color="auto"/>
        <w:left w:val="none" w:sz="0" w:space="0" w:color="auto"/>
        <w:bottom w:val="none" w:sz="0" w:space="0" w:color="auto"/>
        <w:right w:val="none" w:sz="0" w:space="0" w:color="auto"/>
      </w:divBdr>
    </w:div>
    <w:div w:id="549342443">
      <w:bodyDiv w:val="1"/>
      <w:marLeft w:val="0"/>
      <w:marRight w:val="0"/>
      <w:marTop w:val="0"/>
      <w:marBottom w:val="0"/>
      <w:divBdr>
        <w:top w:val="none" w:sz="0" w:space="0" w:color="auto"/>
        <w:left w:val="none" w:sz="0" w:space="0" w:color="auto"/>
        <w:bottom w:val="none" w:sz="0" w:space="0" w:color="auto"/>
        <w:right w:val="none" w:sz="0" w:space="0" w:color="auto"/>
      </w:divBdr>
    </w:div>
    <w:div w:id="551188871">
      <w:bodyDiv w:val="1"/>
      <w:marLeft w:val="0"/>
      <w:marRight w:val="0"/>
      <w:marTop w:val="0"/>
      <w:marBottom w:val="0"/>
      <w:divBdr>
        <w:top w:val="none" w:sz="0" w:space="0" w:color="auto"/>
        <w:left w:val="none" w:sz="0" w:space="0" w:color="auto"/>
        <w:bottom w:val="none" w:sz="0" w:space="0" w:color="auto"/>
        <w:right w:val="none" w:sz="0" w:space="0" w:color="auto"/>
      </w:divBdr>
    </w:div>
    <w:div w:id="602956058">
      <w:bodyDiv w:val="1"/>
      <w:marLeft w:val="0"/>
      <w:marRight w:val="0"/>
      <w:marTop w:val="0"/>
      <w:marBottom w:val="0"/>
      <w:divBdr>
        <w:top w:val="none" w:sz="0" w:space="0" w:color="auto"/>
        <w:left w:val="none" w:sz="0" w:space="0" w:color="auto"/>
        <w:bottom w:val="none" w:sz="0" w:space="0" w:color="auto"/>
        <w:right w:val="none" w:sz="0" w:space="0" w:color="auto"/>
      </w:divBdr>
    </w:div>
    <w:div w:id="618490370">
      <w:bodyDiv w:val="1"/>
      <w:marLeft w:val="0"/>
      <w:marRight w:val="0"/>
      <w:marTop w:val="0"/>
      <w:marBottom w:val="0"/>
      <w:divBdr>
        <w:top w:val="none" w:sz="0" w:space="0" w:color="auto"/>
        <w:left w:val="none" w:sz="0" w:space="0" w:color="auto"/>
        <w:bottom w:val="none" w:sz="0" w:space="0" w:color="auto"/>
        <w:right w:val="none" w:sz="0" w:space="0" w:color="auto"/>
      </w:divBdr>
    </w:div>
    <w:div w:id="628970172">
      <w:bodyDiv w:val="1"/>
      <w:marLeft w:val="0"/>
      <w:marRight w:val="0"/>
      <w:marTop w:val="0"/>
      <w:marBottom w:val="0"/>
      <w:divBdr>
        <w:top w:val="none" w:sz="0" w:space="0" w:color="auto"/>
        <w:left w:val="none" w:sz="0" w:space="0" w:color="auto"/>
        <w:bottom w:val="none" w:sz="0" w:space="0" w:color="auto"/>
        <w:right w:val="none" w:sz="0" w:space="0" w:color="auto"/>
      </w:divBdr>
    </w:div>
    <w:div w:id="693070297">
      <w:bodyDiv w:val="1"/>
      <w:marLeft w:val="0"/>
      <w:marRight w:val="0"/>
      <w:marTop w:val="0"/>
      <w:marBottom w:val="0"/>
      <w:divBdr>
        <w:top w:val="none" w:sz="0" w:space="0" w:color="auto"/>
        <w:left w:val="none" w:sz="0" w:space="0" w:color="auto"/>
        <w:bottom w:val="none" w:sz="0" w:space="0" w:color="auto"/>
        <w:right w:val="none" w:sz="0" w:space="0" w:color="auto"/>
      </w:divBdr>
    </w:div>
    <w:div w:id="697782034">
      <w:bodyDiv w:val="1"/>
      <w:marLeft w:val="0"/>
      <w:marRight w:val="0"/>
      <w:marTop w:val="0"/>
      <w:marBottom w:val="0"/>
      <w:divBdr>
        <w:top w:val="none" w:sz="0" w:space="0" w:color="auto"/>
        <w:left w:val="none" w:sz="0" w:space="0" w:color="auto"/>
        <w:bottom w:val="none" w:sz="0" w:space="0" w:color="auto"/>
        <w:right w:val="none" w:sz="0" w:space="0" w:color="auto"/>
      </w:divBdr>
    </w:div>
    <w:div w:id="744647617">
      <w:bodyDiv w:val="1"/>
      <w:marLeft w:val="0"/>
      <w:marRight w:val="0"/>
      <w:marTop w:val="0"/>
      <w:marBottom w:val="0"/>
      <w:divBdr>
        <w:top w:val="none" w:sz="0" w:space="0" w:color="auto"/>
        <w:left w:val="none" w:sz="0" w:space="0" w:color="auto"/>
        <w:bottom w:val="none" w:sz="0" w:space="0" w:color="auto"/>
        <w:right w:val="none" w:sz="0" w:space="0" w:color="auto"/>
      </w:divBdr>
    </w:div>
    <w:div w:id="772096595">
      <w:bodyDiv w:val="1"/>
      <w:marLeft w:val="0"/>
      <w:marRight w:val="0"/>
      <w:marTop w:val="0"/>
      <w:marBottom w:val="0"/>
      <w:divBdr>
        <w:top w:val="none" w:sz="0" w:space="0" w:color="auto"/>
        <w:left w:val="none" w:sz="0" w:space="0" w:color="auto"/>
        <w:bottom w:val="none" w:sz="0" w:space="0" w:color="auto"/>
        <w:right w:val="none" w:sz="0" w:space="0" w:color="auto"/>
      </w:divBdr>
    </w:div>
    <w:div w:id="824052290">
      <w:bodyDiv w:val="1"/>
      <w:marLeft w:val="0"/>
      <w:marRight w:val="0"/>
      <w:marTop w:val="0"/>
      <w:marBottom w:val="0"/>
      <w:divBdr>
        <w:top w:val="none" w:sz="0" w:space="0" w:color="auto"/>
        <w:left w:val="none" w:sz="0" w:space="0" w:color="auto"/>
        <w:bottom w:val="none" w:sz="0" w:space="0" w:color="auto"/>
        <w:right w:val="none" w:sz="0" w:space="0" w:color="auto"/>
      </w:divBdr>
    </w:div>
    <w:div w:id="873150820">
      <w:bodyDiv w:val="1"/>
      <w:marLeft w:val="0"/>
      <w:marRight w:val="0"/>
      <w:marTop w:val="0"/>
      <w:marBottom w:val="0"/>
      <w:divBdr>
        <w:top w:val="none" w:sz="0" w:space="0" w:color="auto"/>
        <w:left w:val="none" w:sz="0" w:space="0" w:color="auto"/>
        <w:bottom w:val="none" w:sz="0" w:space="0" w:color="auto"/>
        <w:right w:val="none" w:sz="0" w:space="0" w:color="auto"/>
      </w:divBdr>
    </w:div>
    <w:div w:id="951789615">
      <w:bodyDiv w:val="1"/>
      <w:marLeft w:val="0"/>
      <w:marRight w:val="0"/>
      <w:marTop w:val="0"/>
      <w:marBottom w:val="0"/>
      <w:divBdr>
        <w:top w:val="none" w:sz="0" w:space="0" w:color="auto"/>
        <w:left w:val="none" w:sz="0" w:space="0" w:color="auto"/>
        <w:bottom w:val="none" w:sz="0" w:space="0" w:color="auto"/>
        <w:right w:val="none" w:sz="0" w:space="0" w:color="auto"/>
      </w:divBdr>
    </w:div>
    <w:div w:id="968510763">
      <w:bodyDiv w:val="1"/>
      <w:marLeft w:val="0"/>
      <w:marRight w:val="0"/>
      <w:marTop w:val="0"/>
      <w:marBottom w:val="0"/>
      <w:divBdr>
        <w:top w:val="none" w:sz="0" w:space="0" w:color="auto"/>
        <w:left w:val="none" w:sz="0" w:space="0" w:color="auto"/>
        <w:bottom w:val="none" w:sz="0" w:space="0" w:color="auto"/>
        <w:right w:val="none" w:sz="0" w:space="0" w:color="auto"/>
      </w:divBdr>
    </w:div>
    <w:div w:id="1013462035">
      <w:bodyDiv w:val="1"/>
      <w:marLeft w:val="0"/>
      <w:marRight w:val="0"/>
      <w:marTop w:val="0"/>
      <w:marBottom w:val="0"/>
      <w:divBdr>
        <w:top w:val="none" w:sz="0" w:space="0" w:color="auto"/>
        <w:left w:val="none" w:sz="0" w:space="0" w:color="auto"/>
        <w:bottom w:val="none" w:sz="0" w:space="0" w:color="auto"/>
        <w:right w:val="none" w:sz="0" w:space="0" w:color="auto"/>
      </w:divBdr>
    </w:div>
    <w:div w:id="1080297175">
      <w:bodyDiv w:val="1"/>
      <w:marLeft w:val="0"/>
      <w:marRight w:val="0"/>
      <w:marTop w:val="0"/>
      <w:marBottom w:val="0"/>
      <w:divBdr>
        <w:top w:val="none" w:sz="0" w:space="0" w:color="auto"/>
        <w:left w:val="none" w:sz="0" w:space="0" w:color="auto"/>
        <w:bottom w:val="none" w:sz="0" w:space="0" w:color="auto"/>
        <w:right w:val="none" w:sz="0" w:space="0" w:color="auto"/>
      </w:divBdr>
    </w:div>
    <w:div w:id="1083141074">
      <w:bodyDiv w:val="1"/>
      <w:marLeft w:val="0"/>
      <w:marRight w:val="0"/>
      <w:marTop w:val="0"/>
      <w:marBottom w:val="0"/>
      <w:divBdr>
        <w:top w:val="none" w:sz="0" w:space="0" w:color="auto"/>
        <w:left w:val="none" w:sz="0" w:space="0" w:color="auto"/>
        <w:bottom w:val="none" w:sz="0" w:space="0" w:color="auto"/>
        <w:right w:val="none" w:sz="0" w:space="0" w:color="auto"/>
      </w:divBdr>
    </w:div>
    <w:div w:id="1156991866">
      <w:bodyDiv w:val="1"/>
      <w:marLeft w:val="0"/>
      <w:marRight w:val="0"/>
      <w:marTop w:val="0"/>
      <w:marBottom w:val="0"/>
      <w:divBdr>
        <w:top w:val="none" w:sz="0" w:space="0" w:color="auto"/>
        <w:left w:val="none" w:sz="0" w:space="0" w:color="auto"/>
        <w:bottom w:val="none" w:sz="0" w:space="0" w:color="auto"/>
        <w:right w:val="none" w:sz="0" w:space="0" w:color="auto"/>
      </w:divBdr>
    </w:div>
    <w:div w:id="1234003927">
      <w:bodyDiv w:val="1"/>
      <w:marLeft w:val="0"/>
      <w:marRight w:val="0"/>
      <w:marTop w:val="0"/>
      <w:marBottom w:val="0"/>
      <w:divBdr>
        <w:top w:val="none" w:sz="0" w:space="0" w:color="auto"/>
        <w:left w:val="none" w:sz="0" w:space="0" w:color="auto"/>
        <w:bottom w:val="none" w:sz="0" w:space="0" w:color="auto"/>
        <w:right w:val="none" w:sz="0" w:space="0" w:color="auto"/>
      </w:divBdr>
    </w:div>
    <w:div w:id="1258947970">
      <w:bodyDiv w:val="1"/>
      <w:marLeft w:val="0"/>
      <w:marRight w:val="0"/>
      <w:marTop w:val="0"/>
      <w:marBottom w:val="0"/>
      <w:divBdr>
        <w:top w:val="none" w:sz="0" w:space="0" w:color="auto"/>
        <w:left w:val="none" w:sz="0" w:space="0" w:color="auto"/>
        <w:bottom w:val="none" w:sz="0" w:space="0" w:color="auto"/>
        <w:right w:val="none" w:sz="0" w:space="0" w:color="auto"/>
      </w:divBdr>
    </w:div>
    <w:div w:id="1286816202">
      <w:bodyDiv w:val="1"/>
      <w:marLeft w:val="0"/>
      <w:marRight w:val="0"/>
      <w:marTop w:val="0"/>
      <w:marBottom w:val="0"/>
      <w:divBdr>
        <w:top w:val="none" w:sz="0" w:space="0" w:color="auto"/>
        <w:left w:val="none" w:sz="0" w:space="0" w:color="auto"/>
        <w:bottom w:val="none" w:sz="0" w:space="0" w:color="auto"/>
        <w:right w:val="none" w:sz="0" w:space="0" w:color="auto"/>
      </w:divBdr>
    </w:div>
    <w:div w:id="1289969420">
      <w:bodyDiv w:val="1"/>
      <w:marLeft w:val="0"/>
      <w:marRight w:val="0"/>
      <w:marTop w:val="0"/>
      <w:marBottom w:val="0"/>
      <w:divBdr>
        <w:top w:val="none" w:sz="0" w:space="0" w:color="auto"/>
        <w:left w:val="none" w:sz="0" w:space="0" w:color="auto"/>
        <w:bottom w:val="none" w:sz="0" w:space="0" w:color="auto"/>
        <w:right w:val="none" w:sz="0" w:space="0" w:color="auto"/>
      </w:divBdr>
    </w:div>
    <w:div w:id="1325351313">
      <w:bodyDiv w:val="1"/>
      <w:marLeft w:val="0"/>
      <w:marRight w:val="0"/>
      <w:marTop w:val="0"/>
      <w:marBottom w:val="0"/>
      <w:divBdr>
        <w:top w:val="none" w:sz="0" w:space="0" w:color="auto"/>
        <w:left w:val="none" w:sz="0" w:space="0" w:color="auto"/>
        <w:bottom w:val="none" w:sz="0" w:space="0" w:color="auto"/>
        <w:right w:val="none" w:sz="0" w:space="0" w:color="auto"/>
      </w:divBdr>
    </w:div>
    <w:div w:id="1356149565">
      <w:bodyDiv w:val="1"/>
      <w:marLeft w:val="0"/>
      <w:marRight w:val="0"/>
      <w:marTop w:val="0"/>
      <w:marBottom w:val="0"/>
      <w:divBdr>
        <w:top w:val="none" w:sz="0" w:space="0" w:color="auto"/>
        <w:left w:val="none" w:sz="0" w:space="0" w:color="auto"/>
        <w:bottom w:val="none" w:sz="0" w:space="0" w:color="auto"/>
        <w:right w:val="none" w:sz="0" w:space="0" w:color="auto"/>
      </w:divBdr>
    </w:div>
    <w:div w:id="1368145500">
      <w:bodyDiv w:val="1"/>
      <w:marLeft w:val="0"/>
      <w:marRight w:val="0"/>
      <w:marTop w:val="0"/>
      <w:marBottom w:val="0"/>
      <w:divBdr>
        <w:top w:val="none" w:sz="0" w:space="0" w:color="auto"/>
        <w:left w:val="none" w:sz="0" w:space="0" w:color="auto"/>
        <w:bottom w:val="none" w:sz="0" w:space="0" w:color="auto"/>
        <w:right w:val="none" w:sz="0" w:space="0" w:color="auto"/>
      </w:divBdr>
    </w:div>
    <w:div w:id="1376003418">
      <w:bodyDiv w:val="1"/>
      <w:marLeft w:val="0"/>
      <w:marRight w:val="0"/>
      <w:marTop w:val="0"/>
      <w:marBottom w:val="0"/>
      <w:divBdr>
        <w:top w:val="none" w:sz="0" w:space="0" w:color="auto"/>
        <w:left w:val="none" w:sz="0" w:space="0" w:color="auto"/>
        <w:bottom w:val="none" w:sz="0" w:space="0" w:color="auto"/>
        <w:right w:val="none" w:sz="0" w:space="0" w:color="auto"/>
      </w:divBdr>
    </w:div>
    <w:div w:id="1440951686">
      <w:bodyDiv w:val="1"/>
      <w:marLeft w:val="0"/>
      <w:marRight w:val="0"/>
      <w:marTop w:val="0"/>
      <w:marBottom w:val="0"/>
      <w:divBdr>
        <w:top w:val="none" w:sz="0" w:space="0" w:color="auto"/>
        <w:left w:val="none" w:sz="0" w:space="0" w:color="auto"/>
        <w:bottom w:val="none" w:sz="0" w:space="0" w:color="auto"/>
        <w:right w:val="none" w:sz="0" w:space="0" w:color="auto"/>
      </w:divBdr>
    </w:div>
    <w:div w:id="1454011228">
      <w:bodyDiv w:val="1"/>
      <w:marLeft w:val="0"/>
      <w:marRight w:val="0"/>
      <w:marTop w:val="0"/>
      <w:marBottom w:val="0"/>
      <w:divBdr>
        <w:top w:val="none" w:sz="0" w:space="0" w:color="auto"/>
        <w:left w:val="none" w:sz="0" w:space="0" w:color="auto"/>
        <w:bottom w:val="none" w:sz="0" w:space="0" w:color="auto"/>
        <w:right w:val="none" w:sz="0" w:space="0" w:color="auto"/>
      </w:divBdr>
    </w:div>
    <w:div w:id="1492940110">
      <w:bodyDiv w:val="1"/>
      <w:marLeft w:val="0"/>
      <w:marRight w:val="0"/>
      <w:marTop w:val="0"/>
      <w:marBottom w:val="0"/>
      <w:divBdr>
        <w:top w:val="none" w:sz="0" w:space="0" w:color="auto"/>
        <w:left w:val="none" w:sz="0" w:space="0" w:color="auto"/>
        <w:bottom w:val="none" w:sz="0" w:space="0" w:color="auto"/>
        <w:right w:val="none" w:sz="0" w:space="0" w:color="auto"/>
      </w:divBdr>
    </w:div>
    <w:div w:id="1770658679">
      <w:bodyDiv w:val="1"/>
      <w:marLeft w:val="0"/>
      <w:marRight w:val="0"/>
      <w:marTop w:val="0"/>
      <w:marBottom w:val="0"/>
      <w:divBdr>
        <w:top w:val="none" w:sz="0" w:space="0" w:color="auto"/>
        <w:left w:val="none" w:sz="0" w:space="0" w:color="auto"/>
        <w:bottom w:val="none" w:sz="0" w:space="0" w:color="auto"/>
        <w:right w:val="none" w:sz="0" w:space="0" w:color="auto"/>
      </w:divBdr>
    </w:div>
    <w:div w:id="1805733774">
      <w:bodyDiv w:val="1"/>
      <w:marLeft w:val="0"/>
      <w:marRight w:val="0"/>
      <w:marTop w:val="0"/>
      <w:marBottom w:val="0"/>
      <w:divBdr>
        <w:top w:val="none" w:sz="0" w:space="0" w:color="auto"/>
        <w:left w:val="none" w:sz="0" w:space="0" w:color="auto"/>
        <w:bottom w:val="none" w:sz="0" w:space="0" w:color="auto"/>
        <w:right w:val="none" w:sz="0" w:space="0" w:color="auto"/>
      </w:divBdr>
    </w:div>
    <w:div w:id="1912618417">
      <w:bodyDiv w:val="1"/>
      <w:marLeft w:val="0"/>
      <w:marRight w:val="0"/>
      <w:marTop w:val="0"/>
      <w:marBottom w:val="0"/>
      <w:divBdr>
        <w:top w:val="none" w:sz="0" w:space="0" w:color="auto"/>
        <w:left w:val="none" w:sz="0" w:space="0" w:color="auto"/>
        <w:bottom w:val="none" w:sz="0" w:space="0" w:color="auto"/>
        <w:right w:val="none" w:sz="0" w:space="0" w:color="auto"/>
      </w:divBdr>
    </w:div>
    <w:div w:id="1917520405">
      <w:bodyDiv w:val="1"/>
      <w:marLeft w:val="0"/>
      <w:marRight w:val="0"/>
      <w:marTop w:val="0"/>
      <w:marBottom w:val="0"/>
      <w:divBdr>
        <w:top w:val="none" w:sz="0" w:space="0" w:color="auto"/>
        <w:left w:val="none" w:sz="0" w:space="0" w:color="auto"/>
        <w:bottom w:val="none" w:sz="0" w:space="0" w:color="auto"/>
        <w:right w:val="none" w:sz="0" w:space="0" w:color="auto"/>
      </w:divBdr>
    </w:div>
    <w:div w:id="2040661295">
      <w:bodyDiv w:val="1"/>
      <w:marLeft w:val="0"/>
      <w:marRight w:val="0"/>
      <w:marTop w:val="0"/>
      <w:marBottom w:val="0"/>
      <w:divBdr>
        <w:top w:val="none" w:sz="0" w:space="0" w:color="auto"/>
        <w:left w:val="none" w:sz="0" w:space="0" w:color="auto"/>
        <w:bottom w:val="none" w:sz="0" w:space="0" w:color="auto"/>
        <w:right w:val="none" w:sz="0" w:space="0" w:color="auto"/>
      </w:divBdr>
    </w:div>
    <w:div w:id="2061439074">
      <w:bodyDiv w:val="1"/>
      <w:marLeft w:val="0"/>
      <w:marRight w:val="0"/>
      <w:marTop w:val="0"/>
      <w:marBottom w:val="0"/>
      <w:divBdr>
        <w:top w:val="none" w:sz="0" w:space="0" w:color="auto"/>
        <w:left w:val="none" w:sz="0" w:space="0" w:color="auto"/>
        <w:bottom w:val="none" w:sz="0" w:space="0" w:color="auto"/>
        <w:right w:val="none" w:sz="0" w:space="0" w:color="auto"/>
      </w:divBdr>
    </w:div>
    <w:div w:id="2061441165">
      <w:bodyDiv w:val="1"/>
      <w:marLeft w:val="0"/>
      <w:marRight w:val="0"/>
      <w:marTop w:val="0"/>
      <w:marBottom w:val="0"/>
      <w:divBdr>
        <w:top w:val="none" w:sz="0" w:space="0" w:color="auto"/>
        <w:left w:val="none" w:sz="0" w:space="0" w:color="auto"/>
        <w:bottom w:val="none" w:sz="0" w:space="0" w:color="auto"/>
        <w:right w:val="none" w:sz="0" w:space="0" w:color="auto"/>
      </w:divBdr>
    </w:div>
    <w:div w:id="2117364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image" Target="media/image1.gif"/><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7</Pages>
  <Words>1106</Words>
  <Characters>6309</Characters>
  <Application>Microsoft Office Word</Application>
  <DocSecurity>0</DocSecurity>
  <Lines>52</Lines>
  <Paragraphs>14</Paragraphs>
  <ScaleCrop>false</ScaleCrop>
  <Company>Sky123.Org</Company>
  <LinksUpToDate>false</LinksUpToDate>
  <CharactersWithSpaces>7401</CharactersWithSpaces>
  <SharedDoc>false</SharedDoc>
  <HLinks>
    <vt:vector size="6" baseType="variant">
      <vt:variant>
        <vt:i4>6225924</vt:i4>
      </vt:variant>
      <vt:variant>
        <vt:i4>6</vt:i4>
      </vt:variant>
      <vt:variant>
        <vt:i4>0</vt:i4>
      </vt:variant>
      <vt:variant>
        <vt:i4>5</vt:i4>
      </vt:variant>
      <vt:variant>
        <vt:lpwstr>http://www.xkb1.com/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绝密★启用前                试卷类型：A</dc:title>
  <dc:creator>Administrator</dc:creator>
  <cp:lastModifiedBy>User</cp:lastModifiedBy>
  <cp:revision>31</cp:revision>
  <dcterms:created xsi:type="dcterms:W3CDTF">2014-02-25T01:20:00Z</dcterms:created>
  <dcterms:modified xsi:type="dcterms:W3CDTF">2014-09-09T02:34:00Z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2052-9.1.0.4489</vt:lpwstr>
  </property>
</Properties>
</file>